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7789" w14:textId="3811D967" w:rsidR="003B702E" w:rsidRPr="00574CF5" w:rsidRDefault="003B702E" w:rsidP="00574CF5">
      <w:pPr>
        <w:rPr>
          <w:rFonts w:ascii="Arial" w:hAnsi="Arial" w:cs="Arial"/>
          <w:sz w:val="22"/>
          <w:szCs w:val="22"/>
          <w:lang w:val="en-US"/>
        </w:rPr>
      </w:pPr>
      <w:r w:rsidRPr="00574CF5">
        <w:rPr>
          <w:rFonts w:ascii="Arial" w:hAnsi="Arial" w:cs="Arial"/>
          <w:sz w:val="22"/>
          <w:szCs w:val="22"/>
          <w:lang w:val="en-US"/>
        </w:rPr>
        <w:fldChar w:fldCharType="begin"/>
      </w:r>
      <w:r w:rsidRPr="00574CF5">
        <w:rPr>
          <w:rFonts w:ascii="Arial" w:hAnsi="Arial" w:cs="Arial"/>
          <w:sz w:val="22"/>
          <w:szCs w:val="22"/>
          <w:lang w:val="en-US"/>
        </w:rPr>
        <w:instrText xml:space="preserve"> DATE \@ "MMMM d, yyyy" </w:instrText>
      </w:r>
      <w:r w:rsidRPr="00574CF5">
        <w:rPr>
          <w:rFonts w:ascii="Arial" w:hAnsi="Arial" w:cs="Arial"/>
          <w:sz w:val="22"/>
          <w:szCs w:val="22"/>
          <w:lang w:val="en-US"/>
        </w:rPr>
        <w:fldChar w:fldCharType="separate"/>
      </w:r>
      <w:r w:rsidR="00805189">
        <w:rPr>
          <w:rFonts w:ascii="Arial" w:hAnsi="Arial" w:cs="Arial"/>
          <w:noProof/>
          <w:sz w:val="22"/>
          <w:szCs w:val="22"/>
          <w:lang w:val="en-US"/>
        </w:rPr>
        <w:t>June 28, 2023</w:t>
      </w:r>
      <w:r w:rsidRPr="00574CF5">
        <w:rPr>
          <w:rFonts w:ascii="Arial" w:hAnsi="Arial" w:cs="Arial"/>
          <w:sz w:val="22"/>
          <w:szCs w:val="22"/>
          <w:lang w:val="en-US"/>
        </w:rPr>
        <w:fldChar w:fldCharType="end"/>
      </w:r>
    </w:p>
    <w:p w14:paraId="22AA86A8" w14:textId="77777777" w:rsidR="003B702E" w:rsidRPr="00574CF5" w:rsidRDefault="003B702E" w:rsidP="00574CF5">
      <w:pPr>
        <w:rPr>
          <w:rFonts w:ascii="Arial" w:hAnsi="Arial" w:cs="Arial"/>
          <w:sz w:val="22"/>
          <w:szCs w:val="22"/>
          <w:lang w:val="en-US"/>
        </w:rPr>
      </w:pPr>
    </w:p>
    <w:p w14:paraId="74C16635" w14:textId="3BAC49EE" w:rsidR="00574CF5" w:rsidRPr="00C84C6B" w:rsidRDefault="00100AF7" w:rsidP="00574CF5">
      <w:pPr>
        <w:pStyle w:val="Address"/>
        <w:rPr>
          <w:rFonts w:ascii="Arial" w:hAnsi="Arial" w:cs="Arial"/>
          <w:sz w:val="22"/>
          <w:szCs w:val="22"/>
          <w:highlight w:val="yellow"/>
          <w:lang w:val="en-US"/>
        </w:rPr>
      </w:pPr>
      <w:r w:rsidRPr="00C84C6B">
        <w:rPr>
          <w:rFonts w:ascii="Arial" w:hAnsi="Arial" w:cs="Arial"/>
          <w:sz w:val="22"/>
          <w:szCs w:val="22"/>
          <w:highlight w:val="yellow"/>
          <w:lang w:val="en-US"/>
        </w:rPr>
        <w:t>PI</w:t>
      </w:r>
    </w:p>
    <w:p w14:paraId="2EE889C6" w14:textId="0664B612" w:rsidR="00100AF7" w:rsidRPr="00100AF7" w:rsidRDefault="00100AF7" w:rsidP="00574CF5">
      <w:pPr>
        <w:pStyle w:val="Address"/>
        <w:rPr>
          <w:rFonts w:ascii="Arial" w:hAnsi="Arial" w:cs="Arial"/>
          <w:sz w:val="22"/>
          <w:szCs w:val="22"/>
          <w:lang w:val="en-US"/>
        </w:rPr>
      </w:pPr>
      <w:r w:rsidRPr="00C84C6B">
        <w:rPr>
          <w:rFonts w:ascii="Arial" w:hAnsi="Arial" w:cs="Arial"/>
          <w:sz w:val="22"/>
          <w:szCs w:val="22"/>
          <w:highlight w:val="yellow"/>
          <w:lang w:val="en-US"/>
        </w:rPr>
        <w:t>PI Address</w:t>
      </w:r>
    </w:p>
    <w:p w14:paraId="3A7B029B" w14:textId="77777777" w:rsidR="00574CF5" w:rsidRPr="00574CF5" w:rsidRDefault="00574CF5" w:rsidP="00574CF5">
      <w:pPr>
        <w:pStyle w:val="Address"/>
        <w:rPr>
          <w:rFonts w:ascii="Arial" w:hAnsi="Arial" w:cs="Arial"/>
          <w:sz w:val="22"/>
          <w:szCs w:val="22"/>
        </w:rPr>
      </w:pPr>
    </w:p>
    <w:p w14:paraId="1C1FB7D2" w14:textId="09E78641" w:rsidR="00452BA1" w:rsidRPr="00574CF5" w:rsidRDefault="00452BA1" w:rsidP="00574CF5">
      <w:pPr>
        <w:pStyle w:val="Address"/>
        <w:rPr>
          <w:rFonts w:ascii="Arial" w:hAnsi="Arial" w:cs="Arial"/>
          <w:sz w:val="22"/>
          <w:szCs w:val="22"/>
        </w:rPr>
      </w:pPr>
      <w:proofErr w:type="spellStart"/>
      <w:r w:rsidRPr="00574CF5">
        <w:rPr>
          <w:rFonts w:ascii="Arial" w:hAnsi="Arial" w:cs="Arial"/>
          <w:sz w:val="22"/>
          <w:szCs w:val="22"/>
        </w:rPr>
        <w:t>Dear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r w:rsidR="00100AF7" w:rsidRPr="00C84C6B">
        <w:rPr>
          <w:rFonts w:ascii="Arial" w:hAnsi="Arial" w:cs="Arial"/>
          <w:sz w:val="22"/>
          <w:szCs w:val="22"/>
          <w:highlight w:val="yellow"/>
          <w:lang w:val="en-US"/>
        </w:rPr>
        <w:t>PI</w:t>
      </w:r>
      <w:r w:rsidR="00574CF5" w:rsidRPr="00574CF5">
        <w:rPr>
          <w:rFonts w:ascii="Arial" w:hAnsi="Arial" w:cs="Arial"/>
          <w:sz w:val="22"/>
          <w:szCs w:val="22"/>
        </w:rPr>
        <w:t>:</w:t>
      </w:r>
    </w:p>
    <w:p w14:paraId="07DBC005" w14:textId="77777777" w:rsidR="00574CF5" w:rsidRPr="00574CF5" w:rsidRDefault="00574CF5" w:rsidP="00574CF5">
      <w:pPr>
        <w:rPr>
          <w:rFonts w:ascii="Arial" w:hAnsi="Arial" w:cs="Arial"/>
          <w:sz w:val="22"/>
          <w:szCs w:val="22"/>
        </w:rPr>
      </w:pPr>
    </w:p>
    <w:p w14:paraId="091B3CCF" w14:textId="695F44BA" w:rsidR="004236F5" w:rsidRDefault="00574CF5" w:rsidP="00574CF5">
      <w:pPr>
        <w:rPr>
          <w:rFonts w:ascii="Arial" w:hAnsi="Arial" w:cs="Arial"/>
          <w:sz w:val="22"/>
          <w:szCs w:val="22"/>
          <w:lang w:val="en-US"/>
        </w:rPr>
      </w:pPr>
      <w:r w:rsidRPr="00574CF5">
        <w:rPr>
          <w:rFonts w:ascii="Arial" w:hAnsi="Arial" w:cs="Arial"/>
          <w:sz w:val="22"/>
          <w:szCs w:val="22"/>
          <w:lang w:val="en-US"/>
        </w:rPr>
        <w:t>Thank you for inviting me to</w:t>
      </w:r>
      <w:r w:rsidR="00452BA1" w:rsidRPr="00574CF5">
        <w:rPr>
          <w:rFonts w:ascii="Arial" w:hAnsi="Arial" w:cs="Arial"/>
          <w:sz w:val="22"/>
          <w:szCs w:val="22"/>
        </w:rPr>
        <w:t xml:space="preserve"> be </w:t>
      </w:r>
      <w:r w:rsidR="00100AF7" w:rsidRPr="00C84C6B">
        <w:rPr>
          <w:rFonts w:ascii="Arial" w:hAnsi="Arial" w:cs="Arial"/>
          <w:sz w:val="22"/>
          <w:szCs w:val="22"/>
          <w:highlight w:val="yellow"/>
          <w:lang w:val="en-US"/>
        </w:rPr>
        <w:t>XXXXX</w:t>
      </w:r>
      <w:r w:rsidR="00626B88">
        <w:rPr>
          <w:rFonts w:ascii="Arial" w:hAnsi="Arial" w:cs="Arial"/>
          <w:sz w:val="22"/>
          <w:szCs w:val="22"/>
          <w:lang w:val="en-US"/>
        </w:rPr>
        <w:t xml:space="preserve"> for the </w:t>
      </w:r>
      <w:r w:rsidR="00100AF7" w:rsidRPr="00C84C6B">
        <w:rPr>
          <w:rFonts w:ascii="Arial" w:hAnsi="Arial" w:cs="Arial"/>
          <w:i/>
          <w:sz w:val="22"/>
          <w:szCs w:val="22"/>
          <w:highlight w:val="yellow"/>
          <w:lang w:val="en-US"/>
        </w:rPr>
        <w:t>XXXX</w:t>
      </w:r>
      <w:r w:rsidR="002F1711" w:rsidRPr="002F1711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E159AE">
        <w:rPr>
          <w:rFonts w:ascii="Arial" w:hAnsi="Arial" w:cs="Arial"/>
          <w:sz w:val="22"/>
          <w:szCs w:val="22"/>
          <w:lang w:val="en-US"/>
        </w:rPr>
        <w:t>project</w:t>
      </w:r>
      <w:r w:rsidR="00452BA1" w:rsidRPr="00574CF5">
        <w:rPr>
          <w:rFonts w:ascii="Arial" w:hAnsi="Arial" w:cs="Arial"/>
          <w:sz w:val="22"/>
          <w:szCs w:val="22"/>
        </w:rPr>
        <w:t xml:space="preserve">. </w:t>
      </w:r>
      <w:r w:rsidR="00924D11">
        <w:rPr>
          <w:rFonts w:ascii="Arial" w:hAnsi="Arial" w:cs="Arial"/>
          <w:sz w:val="22"/>
          <w:szCs w:val="22"/>
          <w:lang w:val="en-US"/>
        </w:rPr>
        <w:t>I am particularly interested in the project because</w:t>
      </w:r>
      <w:r w:rsidR="003E65EB">
        <w:rPr>
          <w:rFonts w:ascii="Arial" w:hAnsi="Arial" w:cs="Arial"/>
          <w:sz w:val="22"/>
          <w:szCs w:val="22"/>
          <w:lang w:val="en-US"/>
        </w:rPr>
        <w:t xml:space="preserve"> </w:t>
      </w:r>
      <w:r w:rsidR="00100AF7" w:rsidRPr="00C84C6B">
        <w:rPr>
          <w:rFonts w:ascii="Arial" w:hAnsi="Arial" w:cs="Arial"/>
          <w:sz w:val="22"/>
          <w:szCs w:val="22"/>
          <w:highlight w:val="yellow"/>
          <w:lang w:val="en-US"/>
        </w:rPr>
        <w:t>XXXXXXXXX</w:t>
      </w:r>
      <w:r w:rsidR="004236F5">
        <w:rPr>
          <w:rFonts w:ascii="Arial" w:hAnsi="Arial" w:cs="Arial"/>
          <w:sz w:val="22"/>
          <w:szCs w:val="22"/>
          <w:lang w:val="en-US"/>
        </w:rPr>
        <w:t>.</w:t>
      </w:r>
    </w:p>
    <w:p w14:paraId="7F2BB9D1" w14:textId="77777777" w:rsidR="004236F5" w:rsidRDefault="004236F5" w:rsidP="00574CF5">
      <w:pPr>
        <w:rPr>
          <w:rFonts w:ascii="Arial" w:hAnsi="Arial" w:cs="Arial"/>
          <w:sz w:val="22"/>
          <w:szCs w:val="22"/>
          <w:lang w:val="en-US"/>
        </w:rPr>
      </w:pPr>
    </w:p>
    <w:p w14:paraId="1462334C" w14:textId="420CFF6A" w:rsidR="00452BA1" w:rsidRPr="00574CF5" w:rsidRDefault="004236F5" w:rsidP="00574C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My </w:t>
      </w:r>
      <w:r w:rsidR="00100AF7">
        <w:rPr>
          <w:rFonts w:ascii="Arial" w:hAnsi="Arial" w:cs="Arial"/>
          <w:sz w:val="22"/>
          <w:szCs w:val="22"/>
          <w:lang w:val="en-US"/>
        </w:rPr>
        <w:t xml:space="preserve">experience is </w:t>
      </w:r>
      <w:r w:rsidR="00C84C6B">
        <w:rPr>
          <w:rFonts w:ascii="Arial" w:hAnsi="Arial" w:cs="Arial"/>
          <w:sz w:val="22"/>
          <w:szCs w:val="22"/>
          <w:lang w:val="en-US"/>
        </w:rPr>
        <w:t>directly</w:t>
      </w:r>
      <w:r w:rsidR="00100AF7">
        <w:rPr>
          <w:rFonts w:ascii="Arial" w:hAnsi="Arial" w:cs="Arial"/>
          <w:sz w:val="22"/>
          <w:szCs w:val="22"/>
          <w:lang w:val="en-US"/>
        </w:rPr>
        <w:t xml:space="preserve"> relevant to the proposed project</w:t>
      </w:r>
      <w:r w:rsidR="006816F7">
        <w:rPr>
          <w:rFonts w:ascii="Arial" w:hAnsi="Arial" w:cs="Arial"/>
          <w:sz w:val="22"/>
          <w:szCs w:val="22"/>
          <w:lang w:val="en-US"/>
        </w:rPr>
        <w:t>.</w:t>
      </w:r>
      <w:r w:rsidR="00100AF7">
        <w:rPr>
          <w:rFonts w:ascii="Arial" w:hAnsi="Arial" w:cs="Arial"/>
          <w:sz w:val="22"/>
          <w:szCs w:val="22"/>
          <w:lang w:val="en-US"/>
        </w:rPr>
        <w:t xml:space="preserve"> </w:t>
      </w:r>
      <w:r w:rsidR="00100AF7" w:rsidRPr="00C84C6B">
        <w:rPr>
          <w:rFonts w:ascii="Arial" w:hAnsi="Arial" w:cs="Arial"/>
          <w:sz w:val="22"/>
          <w:szCs w:val="22"/>
          <w:highlight w:val="yellow"/>
          <w:lang w:val="en-US"/>
        </w:rPr>
        <w:t>EXPLAIN WHY</w:t>
      </w:r>
      <w:r w:rsidR="00100AF7">
        <w:rPr>
          <w:rFonts w:ascii="Arial" w:hAnsi="Arial" w:cs="Arial"/>
          <w:sz w:val="22"/>
          <w:szCs w:val="22"/>
          <w:lang w:val="en-US"/>
        </w:rPr>
        <w:t>.</w:t>
      </w:r>
    </w:p>
    <w:p w14:paraId="5854DD81" w14:textId="77777777" w:rsidR="00626B88" w:rsidRDefault="00626B88" w:rsidP="00574CF5">
      <w:pPr>
        <w:rPr>
          <w:rFonts w:ascii="Arial" w:hAnsi="Arial" w:cs="Arial"/>
          <w:sz w:val="22"/>
          <w:szCs w:val="22"/>
        </w:rPr>
      </w:pPr>
    </w:p>
    <w:p w14:paraId="165695EC" w14:textId="1E50D91B" w:rsidR="00452BA1" w:rsidRPr="00574CF5" w:rsidRDefault="00452BA1" w:rsidP="00574CF5">
      <w:pPr>
        <w:rPr>
          <w:rFonts w:ascii="Arial" w:hAnsi="Arial" w:cs="Arial"/>
          <w:sz w:val="22"/>
          <w:szCs w:val="22"/>
        </w:rPr>
      </w:pPr>
      <w:r w:rsidRPr="00574CF5">
        <w:rPr>
          <w:rFonts w:ascii="Arial" w:hAnsi="Arial" w:cs="Arial"/>
          <w:sz w:val="22"/>
          <w:szCs w:val="22"/>
        </w:rPr>
        <w:t xml:space="preserve">As </w:t>
      </w:r>
      <w:proofErr w:type="spellStart"/>
      <w:r w:rsidRPr="00574CF5">
        <w:rPr>
          <w:rFonts w:ascii="Arial" w:hAnsi="Arial" w:cs="Arial"/>
          <w:sz w:val="22"/>
          <w:szCs w:val="22"/>
        </w:rPr>
        <w:t>an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r w:rsidR="00100AF7" w:rsidRPr="00C84C6B">
        <w:rPr>
          <w:rFonts w:ascii="Arial" w:hAnsi="Arial" w:cs="Arial"/>
          <w:sz w:val="22"/>
          <w:szCs w:val="22"/>
          <w:highlight w:val="yellow"/>
          <w:lang w:val="en-US"/>
        </w:rPr>
        <w:t>XXXX</w:t>
      </w:r>
      <w:r w:rsidRPr="00574C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for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the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project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, I </w:t>
      </w:r>
      <w:proofErr w:type="spellStart"/>
      <w:r w:rsidRPr="00574CF5">
        <w:rPr>
          <w:rFonts w:ascii="Arial" w:hAnsi="Arial" w:cs="Arial"/>
          <w:sz w:val="22"/>
          <w:szCs w:val="22"/>
        </w:rPr>
        <w:t>will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contribute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the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following</w:t>
      </w:r>
      <w:proofErr w:type="spellEnd"/>
      <w:r w:rsidRPr="00574CF5">
        <w:rPr>
          <w:rFonts w:ascii="Arial" w:hAnsi="Arial" w:cs="Arial"/>
          <w:sz w:val="22"/>
          <w:szCs w:val="22"/>
        </w:rPr>
        <w:t>:</w:t>
      </w:r>
    </w:p>
    <w:p w14:paraId="12C231C3" w14:textId="075006A8" w:rsidR="00452BA1" w:rsidRPr="00574CF5" w:rsidRDefault="00100AF7" w:rsidP="00574CF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</w:rPr>
      </w:pPr>
      <w:r w:rsidRPr="00C84C6B">
        <w:rPr>
          <w:rFonts w:ascii="Arial" w:hAnsi="Arial" w:cs="Arial"/>
          <w:sz w:val="22"/>
          <w:szCs w:val="22"/>
          <w:highlight w:val="yellow"/>
        </w:rPr>
        <w:t>XXXXXX</w:t>
      </w:r>
      <w:r w:rsidR="00626B88">
        <w:rPr>
          <w:rFonts w:ascii="Arial" w:hAnsi="Arial" w:cs="Arial"/>
          <w:sz w:val="22"/>
          <w:szCs w:val="22"/>
        </w:rPr>
        <w:t>.</w:t>
      </w:r>
    </w:p>
    <w:p w14:paraId="3EFBD411" w14:textId="584DEA8A" w:rsidR="00452BA1" w:rsidRPr="00574CF5" w:rsidRDefault="00100AF7" w:rsidP="00574CF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</w:rPr>
      </w:pPr>
      <w:r w:rsidRPr="00C84C6B">
        <w:rPr>
          <w:rFonts w:ascii="Arial" w:hAnsi="Arial" w:cs="Arial"/>
          <w:sz w:val="22"/>
          <w:szCs w:val="22"/>
          <w:highlight w:val="yellow"/>
        </w:rPr>
        <w:t>XXXXXX</w:t>
      </w:r>
      <w:r w:rsidR="00626B88">
        <w:rPr>
          <w:rFonts w:ascii="Arial" w:hAnsi="Arial" w:cs="Arial"/>
          <w:sz w:val="22"/>
          <w:szCs w:val="22"/>
        </w:rPr>
        <w:t>.</w:t>
      </w:r>
    </w:p>
    <w:p w14:paraId="5E035BED" w14:textId="17C7B464" w:rsidR="00452BA1" w:rsidRPr="00574CF5" w:rsidRDefault="00100AF7" w:rsidP="00574CF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</w:rPr>
      </w:pPr>
      <w:r w:rsidRPr="00C84C6B">
        <w:rPr>
          <w:rFonts w:ascii="Arial" w:hAnsi="Arial" w:cs="Arial"/>
          <w:sz w:val="22"/>
          <w:szCs w:val="22"/>
          <w:highlight w:val="yellow"/>
        </w:rPr>
        <w:t>XXXXXX</w:t>
      </w:r>
      <w:r w:rsidR="00AC3697">
        <w:rPr>
          <w:rFonts w:ascii="Arial" w:hAnsi="Arial" w:cs="Arial"/>
          <w:sz w:val="22"/>
          <w:szCs w:val="22"/>
        </w:rPr>
        <w:t>.</w:t>
      </w:r>
    </w:p>
    <w:p w14:paraId="41EA8570" w14:textId="1A94596B" w:rsidR="00452BA1" w:rsidRPr="00574CF5" w:rsidRDefault="00452BA1" w:rsidP="00574CF5">
      <w:pPr>
        <w:rPr>
          <w:rFonts w:ascii="Arial" w:hAnsi="Arial" w:cs="Arial"/>
          <w:sz w:val="22"/>
          <w:szCs w:val="22"/>
        </w:rPr>
      </w:pPr>
      <w:r w:rsidRPr="00574CF5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574CF5">
        <w:rPr>
          <w:rFonts w:ascii="Arial" w:hAnsi="Arial" w:cs="Arial"/>
          <w:sz w:val="22"/>
          <w:szCs w:val="22"/>
        </w:rPr>
        <w:t>understand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tha</w:t>
      </w:r>
      <w:proofErr w:type="spellEnd"/>
      <w:r w:rsidR="005C098E">
        <w:rPr>
          <w:rFonts w:ascii="Arial" w:hAnsi="Arial" w:cs="Arial"/>
          <w:sz w:val="22"/>
          <w:szCs w:val="22"/>
          <w:lang w:val="en-US"/>
        </w:rPr>
        <w:t xml:space="preserve">t the </w:t>
      </w:r>
      <w:r w:rsidR="00100AF7" w:rsidRPr="00C84C6B">
        <w:rPr>
          <w:rFonts w:ascii="Arial" w:hAnsi="Arial" w:cs="Arial"/>
          <w:i/>
          <w:sz w:val="22"/>
          <w:szCs w:val="22"/>
          <w:highlight w:val="yellow"/>
          <w:lang w:val="en-US"/>
        </w:rPr>
        <w:t>XXXX</w:t>
      </w:r>
      <w:r w:rsidR="005C098E" w:rsidRPr="002F1711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5C098E">
        <w:rPr>
          <w:rFonts w:ascii="Arial" w:hAnsi="Arial" w:cs="Arial"/>
          <w:sz w:val="22"/>
          <w:szCs w:val="22"/>
          <w:lang w:val="en-US"/>
        </w:rPr>
        <w:t>project</w:t>
      </w:r>
      <w:r w:rsidR="00AC3697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will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compensate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me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for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my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time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as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r w:rsidR="00100AF7" w:rsidRPr="00C84C6B">
        <w:rPr>
          <w:rFonts w:ascii="Arial" w:hAnsi="Arial" w:cs="Arial"/>
          <w:sz w:val="22"/>
          <w:szCs w:val="22"/>
          <w:highlight w:val="yellow"/>
          <w:lang w:val="en-US"/>
        </w:rPr>
        <w:t>XXXXX</w:t>
      </w:r>
      <w:r w:rsidRPr="00574C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and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reimburse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me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for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travel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r w:rsidR="00100AF7">
        <w:rPr>
          <w:rFonts w:ascii="Arial" w:hAnsi="Arial" w:cs="Arial"/>
          <w:sz w:val="22"/>
          <w:szCs w:val="22"/>
          <w:lang w:val="en-US"/>
        </w:rPr>
        <w:t xml:space="preserve">and other </w:t>
      </w:r>
      <w:proofErr w:type="spellStart"/>
      <w:r w:rsidRPr="00574CF5">
        <w:rPr>
          <w:rFonts w:ascii="Arial" w:hAnsi="Arial" w:cs="Arial"/>
          <w:sz w:val="22"/>
          <w:szCs w:val="22"/>
        </w:rPr>
        <w:t>costs</w:t>
      </w:r>
      <w:proofErr w:type="spellEnd"/>
      <w:r w:rsidRPr="00574CF5">
        <w:rPr>
          <w:rFonts w:ascii="Arial" w:hAnsi="Arial" w:cs="Arial"/>
          <w:sz w:val="22"/>
          <w:szCs w:val="22"/>
        </w:rPr>
        <w:t>.</w:t>
      </w:r>
    </w:p>
    <w:p w14:paraId="5D0DFA91" w14:textId="77777777" w:rsidR="00574CF5" w:rsidRPr="00574CF5" w:rsidRDefault="00574CF5" w:rsidP="00574CF5">
      <w:pPr>
        <w:rPr>
          <w:rFonts w:ascii="Arial" w:hAnsi="Arial" w:cs="Arial"/>
          <w:sz w:val="22"/>
          <w:szCs w:val="22"/>
        </w:rPr>
      </w:pPr>
    </w:p>
    <w:p w14:paraId="7C52878E" w14:textId="7349742C" w:rsidR="00452BA1" w:rsidRPr="00574CF5" w:rsidRDefault="00452BA1" w:rsidP="00574CF5">
      <w:pPr>
        <w:rPr>
          <w:rFonts w:ascii="Arial" w:hAnsi="Arial" w:cs="Arial"/>
          <w:sz w:val="22"/>
          <w:szCs w:val="22"/>
        </w:rPr>
      </w:pPr>
      <w:r w:rsidRPr="00574CF5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574CF5">
        <w:rPr>
          <w:rFonts w:ascii="Arial" w:hAnsi="Arial" w:cs="Arial"/>
          <w:sz w:val="22"/>
          <w:szCs w:val="22"/>
        </w:rPr>
        <w:t>look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forward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to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participating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in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the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r w:rsidR="00100AF7" w:rsidRPr="00C84C6B">
        <w:rPr>
          <w:rFonts w:ascii="Arial" w:hAnsi="Arial" w:cs="Arial"/>
          <w:i/>
          <w:sz w:val="22"/>
          <w:szCs w:val="22"/>
          <w:highlight w:val="yellow"/>
          <w:lang w:val="en-US"/>
        </w:rPr>
        <w:t>XXXXX</w:t>
      </w:r>
      <w:r w:rsidR="005C098E" w:rsidRPr="002F1711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5C098E">
        <w:rPr>
          <w:rFonts w:ascii="Arial" w:hAnsi="Arial" w:cs="Arial"/>
          <w:sz w:val="22"/>
          <w:szCs w:val="22"/>
          <w:lang w:val="en-US"/>
        </w:rPr>
        <w:t>project</w:t>
      </w:r>
      <w:r w:rsidRPr="00574CF5">
        <w:rPr>
          <w:rFonts w:ascii="Arial" w:hAnsi="Arial" w:cs="Arial"/>
          <w:sz w:val="22"/>
          <w:szCs w:val="22"/>
        </w:rPr>
        <w:t xml:space="preserve">. </w:t>
      </w:r>
      <w:r w:rsidRPr="00574CF5">
        <w:rPr>
          <w:rFonts w:ascii="Arial" w:hAnsi="Arial" w:cs="Arial"/>
          <w:i/>
          <w:sz w:val="22"/>
          <w:szCs w:val="22"/>
        </w:rPr>
        <w:t xml:space="preserve"> </w:t>
      </w:r>
      <w:r w:rsidRPr="00574CF5">
        <w:rPr>
          <w:rFonts w:ascii="Arial" w:hAnsi="Arial" w:cs="Arial"/>
          <w:sz w:val="22"/>
          <w:szCs w:val="22"/>
        </w:rPr>
        <w:t>Please contact me if I can provide additional information in support of my involvement in the project.</w:t>
      </w:r>
    </w:p>
    <w:p w14:paraId="05274E99" w14:textId="77777777" w:rsidR="00452BA1" w:rsidRPr="00574CF5" w:rsidRDefault="00452BA1" w:rsidP="00574CF5">
      <w:pPr>
        <w:rPr>
          <w:rFonts w:ascii="Arial" w:hAnsi="Arial" w:cs="Arial"/>
          <w:sz w:val="22"/>
          <w:szCs w:val="22"/>
          <w:lang w:val="en-US"/>
        </w:rPr>
      </w:pPr>
    </w:p>
    <w:p w14:paraId="4FFEE85F" w14:textId="53DE7983" w:rsidR="001A62A8" w:rsidRPr="00574CF5" w:rsidRDefault="001A62A8" w:rsidP="00574CF5">
      <w:pPr>
        <w:rPr>
          <w:rFonts w:ascii="Arial" w:hAnsi="Arial" w:cs="Arial"/>
          <w:sz w:val="22"/>
          <w:szCs w:val="22"/>
        </w:rPr>
      </w:pPr>
      <w:r w:rsidRPr="00574CF5">
        <w:rPr>
          <w:rFonts w:ascii="Arial" w:hAnsi="Arial" w:cs="Arial"/>
          <w:sz w:val="22"/>
          <w:szCs w:val="22"/>
        </w:rPr>
        <w:t>Sincerely,</w:t>
      </w:r>
    </w:p>
    <w:p w14:paraId="01256579" w14:textId="77777777" w:rsidR="001A62A8" w:rsidRPr="00574CF5" w:rsidRDefault="001A62A8" w:rsidP="00574CF5">
      <w:pPr>
        <w:rPr>
          <w:rFonts w:ascii="Arial" w:hAnsi="Arial" w:cs="Arial"/>
          <w:sz w:val="22"/>
          <w:szCs w:val="22"/>
        </w:rPr>
      </w:pPr>
    </w:p>
    <w:p w14:paraId="12B28816" w14:textId="77777777" w:rsidR="001A62A8" w:rsidRPr="00574CF5" w:rsidRDefault="001A62A8" w:rsidP="00574CF5">
      <w:pPr>
        <w:rPr>
          <w:rFonts w:ascii="Arial" w:hAnsi="Arial" w:cs="Arial"/>
          <w:sz w:val="22"/>
          <w:szCs w:val="22"/>
        </w:rPr>
      </w:pPr>
    </w:p>
    <w:p w14:paraId="661B5F26" w14:textId="77777777" w:rsidR="00472BE3" w:rsidRPr="00574CF5" w:rsidRDefault="00472BE3" w:rsidP="00574CF5">
      <w:pPr>
        <w:rPr>
          <w:rFonts w:ascii="Arial" w:hAnsi="Arial" w:cs="Arial"/>
          <w:sz w:val="22"/>
          <w:szCs w:val="22"/>
        </w:rPr>
      </w:pPr>
    </w:p>
    <w:p w14:paraId="431E321F" w14:textId="77777777" w:rsidR="00574CF5" w:rsidRPr="00574CF5" w:rsidRDefault="00574CF5" w:rsidP="00574CF5">
      <w:pPr>
        <w:rPr>
          <w:rFonts w:ascii="Arial" w:hAnsi="Arial" w:cs="Arial"/>
          <w:sz w:val="22"/>
          <w:szCs w:val="22"/>
        </w:rPr>
      </w:pPr>
    </w:p>
    <w:p w14:paraId="7875B469" w14:textId="77777777" w:rsidR="00574CF5" w:rsidRPr="00574CF5" w:rsidRDefault="00574CF5" w:rsidP="00574CF5">
      <w:pPr>
        <w:rPr>
          <w:rFonts w:ascii="Arial" w:hAnsi="Arial" w:cs="Arial"/>
          <w:sz w:val="22"/>
          <w:szCs w:val="22"/>
        </w:rPr>
      </w:pPr>
    </w:p>
    <w:p w14:paraId="56972897" w14:textId="514AF4C2" w:rsidR="001A62A8" w:rsidRPr="001F6D9F" w:rsidRDefault="001F6D9F" w:rsidP="00574CF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 NAME</w:t>
      </w:r>
    </w:p>
    <w:p w14:paraId="46D24589" w14:textId="351FB65F" w:rsidR="000B3CDE" w:rsidRPr="00924D11" w:rsidRDefault="00924D11" w:rsidP="00574CF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TITLE</w:t>
      </w:r>
    </w:p>
    <w:sectPr w:rsidR="000B3CDE" w:rsidRPr="00924D11" w:rsidSect="00C61D73">
      <w:foot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D4D8" w14:textId="77777777" w:rsidR="00DA0EA0" w:rsidRDefault="00DA0EA0" w:rsidP="00D83BEB">
      <w:r>
        <w:separator/>
      </w:r>
    </w:p>
  </w:endnote>
  <w:endnote w:type="continuationSeparator" w:id="0">
    <w:p w14:paraId="0292E457" w14:textId="77777777" w:rsidR="00DA0EA0" w:rsidRDefault="00DA0EA0" w:rsidP="00D8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FA4A" w14:textId="77777777" w:rsidR="00D83BEB" w:rsidRDefault="00D83BE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6C4D">
      <w:rPr>
        <w:noProof/>
      </w:rPr>
      <w:t>1</w:t>
    </w:r>
    <w:r>
      <w:rPr>
        <w:noProof/>
      </w:rPr>
      <w:fldChar w:fldCharType="end"/>
    </w:r>
  </w:p>
  <w:p w14:paraId="1989BCF4" w14:textId="77777777" w:rsidR="00D83BEB" w:rsidRDefault="00D83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D551F" w14:textId="77777777" w:rsidR="00DA0EA0" w:rsidRDefault="00DA0EA0" w:rsidP="00D83BEB">
      <w:r>
        <w:separator/>
      </w:r>
    </w:p>
  </w:footnote>
  <w:footnote w:type="continuationSeparator" w:id="0">
    <w:p w14:paraId="5AC3D013" w14:textId="77777777" w:rsidR="00DA0EA0" w:rsidRDefault="00DA0EA0" w:rsidP="00D8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5547E"/>
    <w:multiLevelType w:val="hybridMultilevel"/>
    <w:tmpl w:val="77C07DCA"/>
    <w:lvl w:ilvl="0" w:tplc="40A08846">
      <w:start w:val="1"/>
      <w:numFmt w:val="decimal"/>
      <w:lvlText w:val="(%1)"/>
      <w:lvlJc w:val="left"/>
      <w:pPr>
        <w:ind w:left="720" w:hanging="360"/>
      </w:pPr>
      <w:rPr>
        <w:rFonts w:eastAsia="Times New Roman" w:cs="Cambr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C330D"/>
    <w:multiLevelType w:val="hybridMultilevel"/>
    <w:tmpl w:val="81342A0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B4F5223"/>
    <w:multiLevelType w:val="hybridMultilevel"/>
    <w:tmpl w:val="AB6C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102365">
    <w:abstractNumId w:val="2"/>
  </w:num>
  <w:num w:numId="2" w16cid:durableId="298803999">
    <w:abstractNumId w:val="0"/>
  </w:num>
  <w:num w:numId="3" w16cid:durableId="1773668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33"/>
    <w:rsid w:val="0000157F"/>
    <w:rsid w:val="00003E7A"/>
    <w:rsid w:val="000261EA"/>
    <w:rsid w:val="000308AC"/>
    <w:rsid w:val="000355B4"/>
    <w:rsid w:val="00055104"/>
    <w:rsid w:val="000557A9"/>
    <w:rsid w:val="00070016"/>
    <w:rsid w:val="00072296"/>
    <w:rsid w:val="00077C7F"/>
    <w:rsid w:val="00080351"/>
    <w:rsid w:val="000A1E16"/>
    <w:rsid w:val="000A5F9C"/>
    <w:rsid w:val="000B3CDE"/>
    <w:rsid w:val="000B7FC5"/>
    <w:rsid w:val="000C0542"/>
    <w:rsid w:val="000D0053"/>
    <w:rsid w:val="000D294A"/>
    <w:rsid w:val="000E4CED"/>
    <w:rsid w:val="000E5C16"/>
    <w:rsid w:val="00100AF7"/>
    <w:rsid w:val="00101B54"/>
    <w:rsid w:val="00115AC3"/>
    <w:rsid w:val="00125EE2"/>
    <w:rsid w:val="00136BD2"/>
    <w:rsid w:val="00140306"/>
    <w:rsid w:val="00143096"/>
    <w:rsid w:val="0015615D"/>
    <w:rsid w:val="00167375"/>
    <w:rsid w:val="0017232C"/>
    <w:rsid w:val="001916EC"/>
    <w:rsid w:val="00194647"/>
    <w:rsid w:val="00196435"/>
    <w:rsid w:val="001A62A8"/>
    <w:rsid w:val="001F6D9F"/>
    <w:rsid w:val="0021555A"/>
    <w:rsid w:val="00216024"/>
    <w:rsid w:val="0022040B"/>
    <w:rsid w:val="00222D20"/>
    <w:rsid w:val="0025195D"/>
    <w:rsid w:val="002606C5"/>
    <w:rsid w:val="00262DF8"/>
    <w:rsid w:val="00290300"/>
    <w:rsid w:val="002922CB"/>
    <w:rsid w:val="002A72CD"/>
    <w:rsid w:val="002B0FCE"/>
    <w:rsid w:val="002B6007"/>
    <w:rsid w:val="002E3F9A"/>
    <w:rsid w:val="002E7B2D"/>
    <w:rsid w:val="002F1711"/>
    <w:rsid w:val="002F4F86"/>
    <w:rsid w:val="00305E42"/>
    <w:rsid w:val="00306FB9"/>
    <w:rsid w:val="00324CC2"/>
    <w:rsid w:val="00340D22"/>
    <w:rsid w:val="0038366C"/>
    <w:rsid w:val="00390A65"/>
    <w:rsid w:val="00395DB1"/>
    <w:rsid w:val="003B702E"/>
    <w:rsid w:val="003E65EB"/>
    <w:rsid w:val="00413C1D"/>
    <w:rsid w:val="004236F5"/>
    <w:rsid w:val="0043708B"/>
    <w:rsid w:val="00452BA1"/>
    <w:rsid w:val="004542B7"/>
    <w:rsid w:val="00472BE3"/>
    <w:rsid w:val="00480924"/>
    <w:rsid w:val="00490AB0"/>
    <w:rsid w:val="00490ECE"/>
    <w:rsid w:val="00491354"/>
    <w:rsid w:val="004C353A"/>
    <w:rsid w:val="004C3604"/>
    <w:rsid w:val="004D4866"/>
    <w:rsid w:val="004E4FEF"/>
    <w:rsid w:val="004F0B1E"/>
    <w:rsid w:val="004F0E91"/>
    <w:rsid w:val="00505074"/>
    <w:rsid w:val="0050649A"/>
    <w:rsid w:val="00515CBB"/>
    <w:rsid w:val="0052460B"/>
    <w:rsid w:val="0053449E"/>
    <w:rsid w:val="00536062"/>
    <w:rsid w:val="005508B1"/>
    <w:rsid w:val="00574CF5"/>
    <w:rsid w:val="00575D32"/>
    <w:rsid w:val="00582279"/>
    <w:rsid w:val="00584D52"/>
    <w:rsid w:val="005965E9"/>
    <w:rsid w:val="005A242D"/>
    <w:rsid w:val="005A53E0"/>
    <w:rsid w:val="005A6E03"/>
    <w:rsid w:val="005C098E"/>
    <w:rsid w:val="005C5FAA"/>
    <w:rsid w:val="005D1E93"/>
    <w:rsid w:val="005E73BA"/>
    <w:rsid w:val="005E7541"/>
    <w:rsid w:val="00626B88"/>
    <w:rsid w:val="0064062A"/>
    <w:rsid w:val="00652332"/>
    <w:rsid w:val="006535A3"/>
    <w:rsid w:val="00655786"/>
    <w:rsid w:val="00677258"/>
    <w:rsid w:val="00680A22"/>
    <w:rsid w:val="006816F7"/>
    <w:rsid w:val="00684A03"/>
    <w:rsid w:val="006A1F6E"/>
    <w:rsid w:val="006B607A"/>
    <w:rsid w:val="006D11EE"/>
    <w:rsid w:val="006D30CE"/>
    <w:rsid w:val="006F74FE"/>
    <w:rsid w:val="00710CA3"/>
    <w:rsid w:val="00711243"/>
    <w:rsid w:val="00733173"/>
    <w:rsid w:val="00740ECB"/>
    <w:rsid w:val="0074309F"/>
    <w:rsid w:val="00743A77"/>
    <w:rsid w:val="00745C36"/>
    <w:rsid w:val="0078483D"/>
    <w:rsid w:val="00793320"/>
    <w:rsid w:val="007D77F1"/>
    <w:rsid w:val="007E4042"/>
    <w:rsid w:val="007F25EF"/>
    <w:rsid w:val="007F3DB0"/>
    <w:rsid w:val="00803E7A"/>
    <w:rsid w:val="00805189"/>
    <w:rsid w:val="00810B21"/>
    <w:rsid w:val="00836B23"/>
    <w:rsid w:val="00840A55"/>
    <w:rsid w:val="00846369"/>
    <w:rsid w:val="008505E9"/>
    <w:rsid w:val="008648AB"/>
    <w:rsid w:val="008675FB"/>
    <w:rsid w:val="008D4A82"/>
    <w:rsid w:val="008D6FC5"/>
    <w:rsid w:val="008E4C7F"/>
    <w:rsid w:val="008F0E29"/>
    <w:rsid w:val="009045CD"/>
    <w:rsid w:val="009113EF"/>
    <w:rsid w:val="00921021"/>
    <w:rsid w:val="00924D11"/>
    <w:rsid w:val="009537B9"/>
    <w:rsid w:val="0096358E"/>
    <w:rsid w:val="00967AA5"/>
    <w:rsid w:val="00983C57"/>
    <w:rsid w:val="00984171"/>
    <w:rsid w:val="00994715"/>
    <w:rsid w:val="009A3179"/>
    <w:rsid w:val="009C0A1F"/>
    <w:rsid w:val="009C38AD"/>
    <w:rsid w:val="009D0260"/>
    <w:rsid w:val="00A00D65"/>
    <w:rsid w:val="00A0259E"/>
    <w:rsid w:val="00A2387F"/>
    <w:rsid w:val="00A33DE0"/>
    <w:rsid w:val="00A87DB3"/>
    <w:rsid w:val="00AA7A57"/>
    <w:rsid w:val="00AC3697"/>
    <w:rsid w:val="00AC3FDE"/>
    <w:rsid w:val="00AE1552"/>
    <w:rsid w:val="00AF3E0A"/>
    <w:rsid w:val="00AF4E24"/>
    <w:rsid w:val="00AF721A"/>
    <w:rsid w:val="00B03324"/>
    <w:rsid w:val="00B23FE2"/>
    <w:rsid w:val="00B25EC3"/>
    <w:rsid w:val="00B40548"/>
    <w:rsid w:val="00B52FD1"/>
    <w:rsid w:val="00B63632"/>
    <w:rsid w:val="00B66C4D"/>
    <w:rsid w:val="00B72933"/>
    <w:rsid w:val="00BA2AF1"/>
    <w:rsid w:val="00BB5614"/>
    <w:rsid w:val="00BD7EAE"/>
    <w:rsid w:val="00BF3A60"/>
    <w:rsid w:val="00BF6FBA"/>
    <w:rsid w:val="00C1272E"/>
    <w:rsid w:val="00C2200F"/>
    <w:rsid w:val="00C309F1"/>
    <w:rsid w:val="00C30F1E"/>
    <w:rsid w:val="00C53754"/>
    <w:rsid w:val="00C619A3"/>
    <w:rsid w:val="00C61D73"/>
    <w:rsid w:val="00C84C6B"/>
    <w:rsid w:val="00C94431"/>
    <w:rsid w:val="00CA0A2D"/>
    <w:rsid w:val="00CA5E7E"/>
    <w:rsid w:val="00CB12A0"/>
    <w:rsid w:val="00CC1FAE"/>
    <w:rsid w:val="00CD67B8"/>
    <w:rsid w:val="00CF2442"/>
    <w:rsid w:val="00D03C7F"/>
    <w:rsid w:val="00D426E5"/>
    <w:rsid w:val="00D5636E"/>
    <w:rsid w:val="00D66050"/>
    <w:rsid w:val="00D67BBB"/>
    <w:rsid w:val="00D83BEB"/>
    <w:rsid w:val="00D83DE1"/>
    <w:rsid w:val="00D87727"/>
    <w:rsid w:val="00D954B7"/>
    <w:rsid w:val="00DA0EA0"/>
    <w:rsid w:val="00DD5E3B"/>
    <w:rsid w:val="00DD690B"/>
    <w:rsid w:val="00DE0D2E"/>
    <w:rsid w:val="00DE6C9F"/>
    <w:rsid w:val="00E00D66"/>
    <w:rsid w:val="00E045B9"/>
    <w:rsid w:val="00E063B8"/>
    <w:rsid w:val="00E159AE"/>
    <w:rsid w:val="00E24ABB"/>
    <w:rsid w:val="00E33F6D"/>
    <w:rsid w:val="00E40D11"/>
    <w:rsid w:val="00E502E4"/>
    <w:rsid w:val="00E56BC5"/>
    <w:rsid w:val="00E70237"/>
    <w:rsid w:val="00E97140"/>
    <w:rsid w:val="00EA1586"/>
    <w:rsid w:val="00EA4035"/>
    <w:rsid w:val="00EC4BE9"/>
    <w:rsid w:val="00EC5B4F"/>
    <w:rsid w:val="00EC798E"/>
    <w:rsid w:val="00EF4BEB"/>
    <w:rsid w:val="00F50D63"/>
    <w:rsid w:val="00F51B00"/>
    <w:rsid w:val="00F53B67"/>
    <w:rsid w:val="00F545B7"/>
    <w:rsid w:val="00F54F21"/>
    <w:rsid w:val="00F63D7A"/>
    <w:rsid w:val="00F64469"/>
    <w:rsid w:val="00F70F2F"/>
    <w:rsid w:val="00F72929"/>
    <w:rsid w:val="00F83C7F"/>
    <w:rsid w:val="00F93548"/>
    <w:rsid w:val="00F94819"/>
    <w:rsid w:val="00FD03B9"/>
    <w:rsid w:val="00FD445A"/>
    <w:rsid w:val="00FD7E3A"/>
    <w:rsid w:val="00FE72E2"/>
    <w:rsid w:val="00FF3D21"/>
    <w:rsid w:val="00FF7B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63EF51"/>
  <w15:docId w15:val="{0099AD20-3DC5-4D4F-9752-B36D3551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hd w:val="solid" w:color="FFFFFF" w:fill="auto"/>
    </w:pPr>
    <w:rPr>
      <w:sz w:val="24"/>
      <w:szCs w:val="24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  <w:rsid w:val="008505E9"/>
  </w:style>
  <w:style w:type="paragraph" w:customStyle="1" w:styleId="Tr">
    <w:name w:val="Tr"/>
    <w:basedOn w:val="Normal"/>
    <w:rsid w:val="008505E9"/>
  </w:style>
  <w:style w:type="paragraph" w:customStyle="1" w:styleId="Img">
    <w:name w:val="Img"/>
    <w:basedOn w:val="Normal"/>
    <w:rsid w:val="008505E9"/>
  </w:style>
  <w:style w:type="paragraph" w:customStyle="1" w:styleId="Div">
    <w:name w:val="Div"/>
    <w:basedOn w:val="Normal"/>
    <w:rsid w:val="008505E9"/>
  </w:style>
  <w:style w:type="paragraph" w:customStyle="1" w:styleId="webkit-indent-blockquote">
    <w:name w:val="webkit-indent-blockquote"/>
    <w:basedOn w:val="Normal"/>
    <w:rsid w:val="008505E9"/>
  </w:style>
  <w:style w:type="paragraph" w:customStyle="1" w:styleId="writely-toc-disc">
    <w:name w:val="writely-toc-disc"/>
    <w:basedOn w:val="Normal"/>
    <w:rsid w:val="008505E9"/>
  </w:style>
  <w:style w:type="paragraph" w:customStyle="1" w:styleId="Ol">
    <w:name w:val="Ol"/>
    <w:basedOn w:val="Normal"/>
    <w:rsid w:val="008505E9"/>
  </w:style>
  <w:style w:type="paragraph" w:customStyle="1" w:styleId="writely-toc-decimal">
    <w:name w:val="writely-toc-decimal"/>
    <w:basedOn w:val="Normal"/>
    <w:rsid w:val="008505E9"/>
  </w:style>
  <w:style w:type="paragraph" w:customStyle="1" w:styleId="Option">
    <w:name w:val="Option"/>
    <w:basedOn w:val="Normal"/>
    <w:rsid w:val="008505E9"/>
  </w:style>
  <w:style w:type="paragraph" w:customStyle="1" w:styleId="Ul">
    <w:name w:val="Ul"/>
    <w:basedOn w:val="Normal"/>
    <w:rsid w:val="008505E9"/>
  </w:style>
  <w:style w:type="paragraph" w:customStyle="1" w:styleId="Select">
    <w:name w:val="Select"/>
    <w:basedOn w:val="Normal"/>
    <w:rsid w:val="008505E9"/>
  </w:style>
  <w:style w:type="paragraph" w:customStyle="1" w:styleId="writely-toc-lower-alpha">
    <w:name w:val="writely-toc-lower-alpha"/>
    <w:basedOn w:val="Normal"/>
    <w:rsid w:val="008505E9"/>
  </w:style>
  <w:style w:type="paragraph" w:customStyle="1" w:styleId="Blockquote">
    <w:name w:val="Blockquote"/>
    <w:basedOn w:val="Normal"/>
    <w:rsid w:val="008505E9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  <w:rsid w:val="008505E9"/>
  </w:style>
  <w:style w:type="paragraph" w:customStyle="1" w:styleId="Table">
    <w:name w:val="Table"/>
    <w:basedOn w:val="Normal"/>
    <w:rsid w:val="008505E9"/>
  </w:style>
  <w:style w:type="paragraph" w:customStyle="1" w:styleId="Li">
    <w:name w:val="Li"/>
    <w:basedOn w:val="Normal"/>
    <w:rsid w:val="008505E9"/>
  </w:style>
  <w:style w:type="paragraph" w:customStyle="1" w:styleId="pb">
    <w:name w:val="pb"/>
    <w:basedOn w:val="Normal"/>
    <w:rsid w:val="008505E9"/>
  </w:style>
  <w:style w:type="paragraph" w:customStyle="1" w:styleId="Address">
    <w:name w:val="Address"/>
    <w:basedOn w:val="Normal"/>
    <w:qFormat/>
    <w:rsid w:val="008505E9"/>
  </w:style>
  <w:style w:type="paragraph" w:customStyle="1" w:styleId="Pre">
    <w:name w:val="Pre"/>
    <w:basedOn w:val="Normal"/>
    <w:rsid w:val="008505E9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8505E9"/>
  </w:style>
  <w:style w:type="paragraph" w:customStyle="1" w:styleId="writely-toc-upper-roman">
    <w:name w:val="writely-toc-upper-roman"/>
    <w:basedOn w:val="Normal"/>
    <w:rsid w:val="008505E9"/>
  </w:style>
  <w:style w:type="paragraph" w:customStyle="1" w:styleId="writely-toc-none">
    <w:name w:val="writely-toc-none"/>
    <w:basedOn w:val="Normal"/>
    <w:rsid w:val="008505E9"/>
  </w:style>
  <w:style w:type="character" w:styleId="Hyperlink">
    <w:name w:val="Hyperlink"/>
    <w:uiPriority w:val="99"/>
    <w:unhideWhenUsed/>
    <w:rsid w:val="006535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67B8"/>
    <w:rPr>
      <w:rFonts w:ascii="Tahoma" w:hAnsi="Tahoma" w:cs="Tahoma"/>
      <w:sz w:val="16"/>
      <w:szCs w:val="16"/>
      <w:shd w:val="solid" w:color="FFFFFF" w:fill="auto"/>
      <w:lang w:val="ru-RU" w:eastAsia="ru-RU"/>
    </w:rPr>
  </w:style>
  <w:style w:type="character" w:customStyle="1" w:styleId="apple-converted-space">
    <w:name w:val="apple-converted-space"/>
    <w:basedOn w:val="DefaultParagraphFont"/>
    <w:rsid w:val="004D4866"/>
  </w:style>
  <w:style w:type="paragraph" w:styleId="Header">
    <w:name w:val="header"/>
    <w:basedOn w:val="Normal"/>
    <w:link w:val="HeaderChar"/>
    <w:uiPriority w:val="99"/>
    <w:unhideWhenUsed/>
    <w:rsid w:val="00D83B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3BEB"/>
    <w:rPr>
      <w:sz w:val="24"/>
      <w:szCs w:val="24"/>
      <w:shd w:val="solid" w:color="FFFFFF" w:fill="auto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D83B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3BEB"/>
    <w:rPr>
      <w:sz w:val="24"/>
      <w:szCs w:val="24"/>
      <w:shd w:val="solid" w:color="FFFFFF" w:fill="auto"/>
      <w:lang w:val="ru-RU" w:eastAsia="ru-RU"/>
    </w:rPr>
  </w:style>
  <w:style w:type="paragraph" w:customStyle="1" w:styleId="Normal1">
    <w:name w:val="Normal1"/>
    <w:rsid w:val="006D11EE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character" w:styleId="CommentReference">
    <w:name w:val="annotation reference"/>
    <w:uiPriority w:val="99"/>
    <w:semiHidden/>
    <w:unhideWhenUsed/>
    <w:rsid w:val="006D11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1EE"/>
    <w:pPr>
      <w:shd w:val="clear" w:color="auto" w:fill="auto"/>
    </w:pPr>
    <w:rPr>
      <w:rFonts w:ascii="Cambria" w:eastAsia="MS Mincho" w:hAnsi="Cambria"/>
      <w:shd w:val="clear" w:color="auto" w:fill="auto"/>
      <w:lang w:val="en-US" w:eastAsia="ja-JP"/>
    </w:rPr>
  </w:style>
  <w:style w:type="character" w:customStyle="1" w:styleId="CommentTextChar">
    <w:name w:val="Comment Text Char"/>
    <w:link w:val="CommentText"/>
    <w:uiPriority w:val="99"/>
    <w:semiHidden/>
    <w:rsid w:val="006D11EE"/>
    <w:rPr>
      <w:rFonts w:ascii="Cambria" w:eastAsia="MS Mincho" w:hAnsi="Cambria"/>
      <w:sz w:val="24"/>
      <w:szCs w:val="24"/>
      <w:lang w:eastAsia="ja-JP"/>
    </w:rPr>
  </w:style>
  <w:style w:type="character" w:styleId="IntenseEmphasis">
    <w:name w:val="Intense Emphasis"/>
    <w:uiPriority w:val="99"/>
    <w:qFormat/>
    <w:rsid w:val="006D11EE"/>
    <w:rPr>
      <w:b/>
      <w:bCs/>
      <w:i/>
      <w:iCs/>
      <w:color w:val="4F81BD"/>
    </w:rPr>
  </w:style>
  <w:style w:type="paragraph" w:styleId="Salutation">
    <w:name w:val="Salutation"/>
    <w:basedOn w:val="Normal"/>
    <w:next w:val="Normal"/>
    <w:link w:val="SalutationChar"/>
    <w:qFormat/>
    <w:rsid w:val="00452BA1"/>
    <w:pPr>
      <w:shd w:val="clear" w:color="auto" w:fill="auto"/>
      <w:spacing w:before="480" w:after="240" w:line="276" w:lineRule="auto"/>
    </w:pPr>
    <w:rPr>
      <w:shd w:val="clear" w:color="auto" w:fill="auto"/>
      <w:lang w:val="en-US" w:eastAsia="en-US"/>
    </w:rPr>
  </w:style>
  <w:style w:type="character" w:customStyle="1" w:styleId="SalutationChar">
    <w:name w:val="Salutation Char"/>
    <w:basedOn w:val="DefaultParagraphFont"/>
    <w:link w:val="Salutation"/>
    <w:rsid w:val="00452BA1"/>
    <w:rPr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452BA1"/>
    <w:pPr>
      <w:shd w:val="clear" w:color="auto" w:fill="auto"/>
      <w:spacing w:after="240" w:line="276" w:lineRule="auto"/>
      <w:ind w:left="720"/>
      <w:contextualSpacing/>
    </w:pPr>
    <w:rPr>
      <w:shd w:val="clear" w:color="auto" w:fil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ttal\Deskto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1EB278E1B524991453B09065DA84B" ma:contentTypeVersion="8" ma:contentTypeDescription="Create a new document." ma:contentTypeScope="" ma:versionID="fcee30918495d30be80c2b5b69978d0b">
  <xsd:schema xmlns:xsd="http://www.w3.org/2001/XMLSchema" xmlns:xs="http://www.w3.org/2001/XMLSchema" xmlns:p="http://schemas.microsoft.com/office/2006/metadata/properties" xmlns:ns2="a4b52c2e-92cd-4bec-9200-45dc18772060" xmlns:ns3="9f5fd4de-1a61-4781-9b2d-79824daf1e6b" targetNamespace="http://schemas.microsoft.com/office/2006/metadata/properties" ma:root="true" ma:fieldsID="63405dcd252990c2252d9f7dc498743a" ns2:_="" ns3:_="">
    <xsd:import namespace="a4b52c2e-92cd-4bec-9200-45dc18772060"/>
    <xsd:import namespace="9f5fd4de-1a61-4781-9b2d-79824daf1e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ocument_x0020_Name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52c2e-92cd-4bec-9200-45dc18772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Name" ma:index="14" nillable="true" ma:displayName="Document Name" ma:internalName="Document_x0020_Name">
      <xsd:simpleType>
        <xsd:restriction base="dms:Text">
          <xsd:maxLength value="255"/>
        </xsd:restriction>
      </xsd:simpleType>
    </xsd:element>
    <xsd:element name="Notes" ma:index="15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fd4de-1a61-4781-9b2d-79824daf1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a4b52c2e-92cd-4bec-9200-45dc18772060" xsi:nil="true"/>
    <Document_x0020_Name xmlns="a4b52c2e-92cd-4bec-9200-45dc18772060" xsi:nil="true"/>
  </documentManagement>
</p:properties>
</file>

<file path=customXml/itemProps1.xml><?xml version="1.0" encoding="utf-8"?>
<ds:datastoreItem xmlns:ds="http://schemas.openxmlformats.org/officeDocument/2006/customXml" ds:itemID="{F09FA329-4211-4593-BA80-AD9E29942868}"/>
</file>

<file path=customXml/itemProps2.xml><?xml version="1.0" encoding="utf-8"?>
<ds:datastoreItem xmlns:ds="http://schemas.openxmlformats.org/officeDocument/2006/customXml" ds:itemID="{617DC2E0-B250-4980-865D-C288D0BA1305}"/>
</file>

<file path=customXml/itemProps3.xml><?xml version="1.0" encoding="utf-8"?>
<ds:datastoreItem xmlns:ds="http://schemas.openxmlformats.org/officeDocument/2006/customXml" ds:itemID="{7D7E6665-6F09-4CB4-B6F8-E163BAC2D021}"/>
</file>

<file path=docMetadata/LabelInfo.xml><?xml version="1.0" encoding="utf-8"?>
<clbl:labelList xmlns:clbl="http://schemas.microsoft.com/office/2020/mipLabelMetadata">
  <clbl:label id="{496b6d7d-089e-4318-89ef-d9fdf760aafd}" enabled="0" method="" siteId="{496b6d7d-089e-4318-89ef-d9fdf760aaf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C:\Users\duttal\Desktop\letterhead.dot</Template>
  <TotalTime>4</TotalTime>
  <Pages>1</Pages>
  <Words>109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Northwestern Letterhead</vt:lpstr>
    </vt:vector>
  </TitlesOfParts>
  <Company>Northwestern University</Company>
  <LinksUpToDate>false</LinksUpToDate>
  <CharactersWithSpaces>661</CharactersWithSpaces>
  <SharedDoc>false</SharedDoc>
  <HLinks>
    <vt:vector size="6" baseType="variant">
      <vt:variant>
        <vt:i4>5701754</vt:i4>
      </vt:variant>
      <vt:variant>
        <vt:i4>0</vt:i4>
      </vt:variant>
      <vt:variant>
        <vt:i4>0</vt:i4>
      </vt:variant>
      <vt:variant>
        <vt:i4>5</vt:i4>
      </vt:variant>
      <vt:variant>
        <vt:lpwstr>mailto:duttal@Northwestern.edu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Northwestern Letterhead</dc:title>
  <dc:creator>duttal</dc:creator>
  <cp:lastModifiedBy>Moore, Dr. Steven</cp:lastModifiedBy>
  <cp:revision>4</cp:revision>
  <cp:lastPrinted>2012-10-25T00:16:00Z</cp:lastPrinted>
  <dcterms:created xsi:type="dcterms:W3CDTF">2023-06-28T23:16:00Z</dcterms:created>
  <dcterms:modified xsi:type="dcterms:W3CDTF">2023-06-28T23:20:00Z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0x010100F7E1EB278E1B524991453B09065DA84B</vt:lpwstr>
  </property>
</Properties>
</file>