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6465C" w14:textId="64A12C20" w:rsidR="00A478BE" w:rsidRDefault="00A478BE" w:rsidP="00574CF5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Adjust text </w:t>
      </w:r>
      <w:r w:rsidR="00AC4A81">
        <w:rPr>
          <w:rFonts w:ascii="Arial" w:hAnsi="Arial" w:cs="Arial"/>
          <w:sz w:val="22"/>
          <w:szCs w:val="22"/>
          <w:lang w:val="en-US"/>
        </w:rPr>
        <w:t>highlighted</w:t>
      </w:r>
      <w:r>
        <w:rPr>
          <w:rFonts w:ascii="Arial" w:hAnsi="Arial" w:cs="Arial"/>
          <w:sz w:val="22"/>
          <w:szCs w:val="22"/>
          <w:lang w:val="en-US"/>
        </w:rPr>
        <w:t xml:space="preserve"> in </w:t>
      </w:r>
      <w:r w:rsidR="00AC4A81" w:rsidRPr="00AC4A81">
        <w:rPr>
          <w:rFonts w:ascii="Arial" w:hAnsi="Arial" w:cs="Arial"/>
          <w:sz w:val="22"/>
          <w:szCs w:val="22"/>
          <w:highlight w:val="yellow"/>
          <w:lang w:val="en-US"/>
        </w:rPr>
        <w:t>YELLOW</w:t>
      </w:r>
      <w:r w:rsidR="00AC4A81">
        <w:rPr>
          <w:rFonts w:ascii="Arial" w:hAnsi="Arial" w:cs="Arial"/>
          <w:sz w:val="22"/>
          <w:szCs w:val="22"/>
          <w:lang w:val="en-US"/>
        </w:rPr>
        <w:t xml:space="preserve"> as needed.</w:t>
      </w:r>
    </w:p>
    <w:p w14:paraId="2E8CEBD2" w14:textId="77777777" w:rsidR="00A478BE" w:rsidRDefault="00A478BE" w:rsidP="00574CF5">
      <w:pPr>
        <w:rPr>
          <w:rFonts w:ascii="Arial" w:hAnsi="Arial" w:cs="Arial"/>
          <w:sz w:val="22"/>
          <w:szCs w:val="22"/>
          <w:lang w:val="en-US"/>
        </w:rPr>
      </w:pPr>
    </w:p>
    <w:p w14:paraId="7BCC2302" w14:textId="2B95D804" w:rsidR="003B702E" w:rsidRPr="00574CF5" w:rsidRDefault="003B702E" w:rsidP="00574CF5">
      <w:pPr>
        <w:rPr>
          <w:rFonts w:ascii="Arial" w:hAnsi="Arial" w:cs="Arial"/>
          <w:sz w:val="22"/>
          <w:szCs w:val="22"/>
          <w:lang w:val="en-US"/>
        </w:rPr>
      </w:pPr>
      <w:r w:rsidRPr="00574CF5">
        <w:rPr>
          <w:rFonts w:ascii="Arial" w:hAnsi="Arial" w:cs="Arial"/>
          <w:sz w:val="22"/>
          <w:szCs w:val="22"/>
          <w:lang w:val="en-US"/>
        </w:rPr>
        <w:fldChar w:fldCharType="begin"/>
      </w:r>
      <w:r w:rsidRPr="00574CF5">
        <w:rPr>
          <w:rFonts w:ascii="Arial" w:hAnsi="Arial" w:cs="Arial"/>
          <w:sz w:val="22"/>
          <w:szCs w:val="22"/>
          <w:lang w:val="en-US"/>
        </w:rPr>
        <w:instrText xml:space="preserve"> DATE \@ "MMMM d, yyyy" </w:instrText>
      </w:r>
      <w:r w:rsidRPr="00574CF5">
        <w:rPr>
          <w:rFonts w:ascii="Arial" w:hAnsi="Arial" w:cs="Arial"/>
          <w:sz w:val="22"/>
          <w:szCs w:val="22"/>
          <w:lang w:val="en-US"/>
        </w:rPr>
        <w:fldChar w:fldCharType="separate"/>
      </w:r>
      <w:r w:rsidR="00031589">
        <w:rPr>
          <w:rFonts w:ascii="Arial" w:hAnsi="Arial" w:cs="Arial"/>
          <w:noProof/>
          <w:sz w:val="22"/>
          <w:szCs w:val="22"/>
          <w:lang w:val="en-US"/>
        </w:rPr>
        <w:t>June 29, 2023</w:t>
      </w:r>
      <w:r w:rsidRPr="00574CF5">
        <w:rPr>
          <w:rFonts w:ascii="Arial" w:hAnsi="Arial" w:cs="Arial"/>
          <w:sz w:val="22"/>
          <w:szCs w:val="22"/>
          <w:lang w:val="en-US"/>
        </w:rPr>
        <w:fldChar w:fldCharType="end"/>
      </w:r>
    </w:p>
    <w:p w14:paraId="616803A1" w14:textId="77777777" w:rsidR="003B702E" w:rsidRPr="00574CF5" w:rsidRDefault="003B702E" w:rsidP="00574CF5">
      <w:pPr>
        <w:rPr>
          <w:rFonts w:ascii="Arial" w:hAnsi="Arial" w:cs="Arial"/>
          <w:sz w:val="22"/>
          <w:szCs w:val="22"/>
          <w:lang w:val="en-US"/>
        </w:rPr>
      </w:pPr>
    </w:p>
    <w:p w14:paraId="79F78897" w14:textId="7F513020" w:rsidR="003D6CE1" w:rsidRDefault="00792660" w:rsidP="00574CF5">
      <w:pPr>
        <w:pStyle w:val="Address"/>
        <w:rPr>
          <w:rFonts w:ascii="Arial" w:hAnsi="Arial" w:cs="Arial"/>
          <w:sz w:val="22"/>
          <w:szCs w:val="22"/>
          <w:highlight w:val="yellow"/>
          <w:lang w:val="en-US"/>
        </w:rPr>
      </w:pPr>
      <w:r w:rsidRPr="00792660">
        <w:rPr>
          <w:rFonts w:ascii="Arial" w:hAnsi="Arial" w:cs="Arial"/>
          <w:sz w:val="22"/>
          <w:szCs w:val="22"/>
          <w:highlight w:val="yellow"/>
          <w:lang w:val="en-US"/>
        </w:rPr>
        <w:t xml:space="preserve">PI </w:t>
      </w:r>
      <w:r w:rsidR="00157DF6">
        <w:rPr>
          <w:rFonts w:ascii="Arial" w:hAnsi="Arial" w:cs="Arial"/>
          <w:sz w:val="22"/>
          <w:szCs w:val="22"/>
          <w:highlight w:val="yellow"/>
          <w:lang w:val="en-US"/>
        </w:rPr>
        <w:t>NAME</w:t>
      </w:r>
      <w:r w:rsidRPr="00792660">
        <w:rPr>
          <w:rFonts w:ascii="Arial" w:hAnsi="Arial" w:cs="Arial"/>
          <w:sz w:val="22"/>
          <w:szCs w:val="22"/>
          <w:highlight w:val="yellow"/>
          <w:lang w:val="en-US"/>
        </w:rPr>
        <w:t xml:space="preserve">, </w:t>
      </w:r>
    </w:p>
    <w:p w14:paraId="38301E3C" w14:textId="2B865E4F" w:rsidR="003D6CE1" w:rsidRDefault="00157DF6" w:rsidP="00574CF5">
      <w:pPr>
        <w:pStyle w:val="Address"/>
        <w:rPr>
          <w:rFonts w:ascii="Arial" w:hAnsi="Arial" w:cs="Arial"/>
          <w:sz w:val="22"/>
          <w:szCs w:val="22"/>
          <w:highlight w:val="yellow"/>
          <w:lang w:val="en-US"/>
        </w:rPr>
      </w:pPr>
      <w:r>
        <w:rPr>
          <w:rFonts w:ascii="Arial" w:hAnsi="Arial" w:cs="Arial"/>
          <w:sz w:val="22"/>
          <w:szCs w:val="22"/>
          <w:highlight w:val="yellow"/>
          <w:lang w:val="en-US"/>
        </w:rPr>
        <w:t>PI TITLE</w:t>
      </w:r>
      <w:r w:rsidR="00792660" w:rsidRPr="00792660">
        <w:rPr>
          <w:rFonts w:ascii="Arial" w:hAnsi="Arial" w:cs="Arial"/>
          <w:sz w:val="22"/>
          <w:szCs w:val="22"/>
          <w:highlight w:val="yellow"/>
          <w:lang w:val="en-US"/>
        </w:rPr>
        <w:t xml:space="preserve">, </w:t>
      </w:r>
    </w:p>
    <w:p w14:paraId="4326DD0B" w14:textId="77777777" w:rsidR="00157DF6" w:rsidRDefault="00157DF6" w:rsidP="00574CF5">
      <w:pPr>
        <w:pStyle w:val="Address"/>
        <w:rPr>
          <w:rFonts w:ascii="Arial" w:hAnsi="Arial" w:cs="Arial"/>
          <w:sz w:val="22"/>
          <w:szCs w:val="22"/>
          <w:highlight w:val="yellow"/>
          <w:lang w:val="en-US"/>
        </w:rPr>
      </w:pPr>
      <w:r>
        <w:rPr>
          <w:rFonts w:ascii="Arial" w:hAnsi="Arial" w:cs="Arial"/>
          <w:sz w:val="22"/>
          <w:szCs w:val="22"/>
          <w:highlight w:val="yellow"/>
          <w:lang w:val="en-US"/>
        </w:rPr>
        <w:t>PI AFFILIATION</w:t>
      </w:r>
      <w:r w:rsidR="00792660" w:rsidRPr="00792660">
        <w:rPr>
          <w:rFonts w:ascii="Arial" w:hAnsi="Arial" w:cs="Arial"/>
          <w:sz w:val="22"/>
          <w:szCs w:val="22"/>
          <w:highlight w:val="yellow"/>
          <w:lang w:val="en-US"/>
        </w:rPr>
        <w:t xml:space="preserve"> </w:t>
      </w:r>
    </w:p>
    <w:p w14:paraId="48E5DFBC" w14:textId="047AD27B" w:rsidR="00574CF5" w:rsidRPr="00792660" w:rsidRDefault="00157DF6" w:rsidP="00574CF5">
      <w:pPr>
        <w:pStyle w:val="Address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highlight w:val="yellow"/>
          <w:lang w:val="en-US"/>
        </w:rPr>
        <w:t xml:space="preserve">PI </w:t>
      </w:r>
      <w:r w:rsidRPr="00157DF6">
        <w:rPr>
          <w:rFonts w:ascii="Arial" w:hAnsi="Arial" w:cs="Arial"/>
          <w:sz w:val="22"/>
          <w:szCs w:val="22"/>
          <w:highlight w:val="yellow"/>
          <w:lang w:val="en-US"/>
        </w:rPr>
        <w:t>ADDRESS</w:t>
      </w:r>
    </w:p>
    <w:p w14:paraId="35C51713" w14:textId="77777777" w:rsidR="00574CF5" w:rsidRPr="00574CF5" w:rsidRDefault="00574CF5" w:rsidP="00574CF5">
      <w:pPr>
        <w:pStyle w:val="Address"/>
        <w:rPr>
          <w:rFonts w:ascii="Arial" w:hAnsi="Arial" w:cs="Arial"/>
          <w:sz w:val="22"/>
          <w:szCs w:val="22"/>
        </w:rPr>
      </w:pPr>
    </w:p>
    <w:p w14:paraId="6512FD55" w14:textId="6B7E071A" w:rsidR="00452BA1" w:rsidRPr="00574CF5" w:rsidRDefault="00452BA1" w:rsidP="00574CF5">
      <w:pPr>
        <w:pStyle w:val="Address"/>
        <w:rPr>
          <w:rFonts w:ascii="Arial" w:hAnsi="Arial" w:cs="Arial"/>
          <w:sz w:val="22"/>
          <w:szCs w:val="22"/>
        </w:rPr>
      </w:pPr>
      <w:proofErr w:type="spellStart"/>
      <w:r w:rsidRPr="00574CF5">
        <w:rPr>
          <w:rFonts w:ascii="Arial" w:hAnsi="Arial" w:cs="Arial"/>
          <w:sz w:val="22"/>
          <w:szCs w:val="22"/>
        </w:rPr>
        <w:t>Dear</w:t>
      </w:r>
      <w:proofErr w:type="spellEnd"/>
      <w:r w:rsidRPr="00574CF5">
        <w:rPr>
          <w:rFonts w:ascii="Arial" w:hAnsi="Arial" w:cs="Arial"/>
          <w:sz w:val="22"/>
          <w:szCs w:val="22"/>
        </w:rPr>
        <w:t xml:space="preserve"> </w:t>
      </w:r>
      <w:r w:rsidR="00157DF6" w:rsidRPr="00157DF6">
        <w:rPr>
          <w:rFonts w:ascii="Arial" w:hAnsi="Arial" w:cs="Arial"/>
          <w:sz w:val="22"/>
          <w:szCs w:val="22"/>
          <w:highlight w:val="yellow"/>
          <w:lang w:val="en-US"/>
        </w:rPr>
        <w:t>PI NAME</w:t>
      </w:r>
      <w:r w:rsidR="00574CF5" w:rsidRPr="00574CF5">
        <w:rPr>
          <w:rFonts w:ascii="Arial" w:hAnsi="Arial" w:cs="Arial"/>
          <w:sz w:val="22"/>
          <w:szCs w:val="22"/>
        </w:rPr>
        <w:t>:</w:t>
      </w:r>
    </w:p>
    <w:p w14:paraId="248D8005" w14:textId="77777777" w:rsidR="00574CF5" w:rsidRPr="00574CF5" w:rsidRDefault="00574CF5" w:rsidP="00574CF5">
      <w:pPr>
        <w:rPr>
          <w:rFonts w:ascii="Arial" w:hAnsi="Arial" w:cs="Arial"/>
          <w:sz w:val="22"/>
          <w:szCs w:val="22"/>
        </w:rPr>
      </w:pPr>
    </w:p>
    <w:p w14:paraId="637506FF" w14:textId="17910028" w:rsidR="00452BA1" w:rsidRDefault="00574CF5" w:rsidP="00574CF5">
      <w:pPr>
        <w:rPr>
          <w:rFonts w:ascii="Arial" w:hAnsi="Arial" w:cs="Arial"/>
          <w:sz w:val="22"/>
          <w:szCs w:val="22"/>
          <w:lang w:val="en-US"/>
        </w:rPr>
      </w:pPr>
      <w:r w:rsidRPr="00574CF5">
        <w:rPr>
          <w:rFonts w:ascii="Arial" w:hAnsi="Arial" w:cs="Arial"/>
          <w:sz w:val="22"/>
          <w:szCs w:val="22"/>
          <w:lang w:val="en-US"/>
        </w:rPr>
        <w:t>Thank you for inviting me to</w:t>
      </w:r>
      <w:r w:rsidR="003204BC">
        <w:rPr>
          <w:rFonts w:ascii="Arial" w:hAnsi="Arial" w:cs="Arial"/>
          <w:sz w:val="22"/>
          <w:szCs w:val="22"/>
          <w:lang w:val="en-US"/>
        </w:rPr>
        <w:t xml:space="preserve"> serve as a </w:t>
      </w:r>
      <w:r w:rsidR="003204BC" w:rsidRPr="003204BC">
        <w:rPr>
          <w:rFonts w:ascii="Arial" w:hAnsi="Arial" w:cs="Arial"/>
          <w:sz w:val="22"/>
          <w:szCs w:val="22"/>
          <w:highlight w:val="yellow"/>
          <w:lang w:val="en-US"/>
        </w:rPr>
        <w:t>CONSULTANT</w:t>
      </w:r>
      <w:r w:rsidR="003204BC">
        <w:rPr>
          <w:rFonts w:ascii="Arial" w:hAnsi="Arial" w:cs="Arial"/>
          <w:sz w:val="22"/>
          <w:szCs w:val="22"/>
          <w:lang w:val="en-US"/>
        </w:rPr>
        <w:t xml:space="preserve"> on the </w:t>
      </w:r>
      <w:r w:rsidR="003204BC" w:rsidRPr="003204BC">
        <w:rPr>
          <w:rFonts w:ascii="Arial" w:hAnsi="Arial" w:cs="Arial"/>
          <w:i/>
          <w:iCs/>
          <w:sz w:val="22"/>
          <w:szCs w:val="22"/>
          <w:highlight w:val="yellow"/>
          <w:lang w:val="en-US"/>
        </w:rPr>
        <w:t>PROJECT TITLE</w:t>
      </w:r>
      <w:r w:rsidR="003204BC">
        <w:rPr>
          <w:rFonts w:ascii="Arial" w:hAnsi="Arial" w:cs="Arial"/>
          <w:sz w:val="22"/>
          <w:szCs w:val="22"/>
          <w:lang w:val="en-US"/>
        </w:rPr>
        <w:t xml:space="preserve"> project. </w:t>
      </w:r>
      <w:r w:rsidR="00452BA1" w:rsidRPr="00574CF5">
        <w:rPr>
          <w:rFonts w:ascii="Arial" w:hAnsi="Arial" w:cs="Arial"/>
          <w:sz w:val="22"/>
          <w:szCs w:val="22"/>
        </w:rPr>
        <w:t xml:space="preserve"> </w:t>
      </w:r>
      <w:r w:rsidR="008C6C8F" w:rsidRPr="003204BC">
        <w:rPr>
          <w:rFonts w:ascii="Arial" w:hAnsi="Arial" w:cs="Arial"/>
          <w:sz w:val="22"/>
          <w:szCs w:val="22"/>
          <w:highlight w:val="yellow"/>
          <w:lang w:val="en-US"/>
        </w:rPr>
        <w:t>BRIEFLY DESCRIBE HOW YOUR EXPERIENCE</w:t>
      </w:r>
      <w:r w:rsidR="00D90E23" w:rsidRPr="003204BC">
        <w:rPr>
          <w:rFonts w:ascii="Arial" w:hAnsi="Arial" w:cs="Arial"/>
          <w:sz w:val="22"/>
          <w:szCs w:val="22"/>
          <w:highlight w:val="yellow"/>
          <w:lang w:val="en-US"/>
        </w:rPr>
        <w:t xml:space="preserve"> IS RELEVANT TO THE PROJECT AND WHAT YOU WILL CONTRIBUTE</w:t>
      </w:r>
      <w:r w:rsidR="00D90E23">
        <w:rPr>
          <w:rFonts w:ascii="Arial" w:hAnsi="Arial" w:cs="Arial"/>
          <w:sz w:val="22"/>
          <w:szCs w:val="22"/>
          <w:lang w:val="en-US"/>
        </w:rPr>
        <w:t>.</w:t>
      </w:r>
    </w:p>
    <w:p w14:paraId="2486E510" w14:textId="77777777" w:rsidR="00D90E23" w:rsidRPr="008C6C8F" w:rsidRDefault="00D90E23" w:rsidP="00574CF5">
      <w:pPr>
        <w:rPr>
          <w:rFonts w:ascii="Arial" w:hAnsi="Arial" w:cs="Arial"/>
          <w:sz w:val="22"/>
          <w:szCs w:val="22"/>
          <w:lang w:val="en-US"/>
        </w:rPr>
      </w:pPr>
    </w:p>
    <w:p w14:paraId="1B9A53E8" w14:textId="74A54279" w:rsidR="00452BA1" w:rsidRPr="00574CF5" w:rsidRDefault="00452BA1" w:rsidP="00574CF5">
      <w:pPr>
        <w:rPr>
          <w:rFonts w:ascii="Arial" w:hAnsi="Arial" w:cs="Arial"/>
          <w:sz w:val="22"/>
          <w:szCs w:val="22"/>
        </w:rPr>
      </w:pPr>
      <w:r w:rsidRPr="00574CF5">
        <w:rPr>
          <w:rFonts w:ascii="Arial" w:hAnsi="Arial" w:cs="Arial"/>
          <w:sz w:val="22"/>
          <w:szCs w:val="22"/>
        </w:rPr>
        <w:t xml:space="preserve">As </w:t>
      </w:r>
      <w:r w:rsidR="00D90E23">
        <w:rPr>
          <w:rFonts w:ascii="Arial" w:hAnsi="Arial" w:cs="Arial"/>
          <w:sz w:val="22"/>
          <w:szCs w:val="22"/>
          <w:lang w:val="en-US"/>
        </w:rPr>
        <w:t xml:space="preserve">a </w:t>
      </w:r>
      <w:r w:rsidR="00D90E23" w:rsidRPr="003204BC">
        <w:rPr>
          <w:rFonts w:ascii="Arial" w:hAnsi="Arial" w:cs="Arial"/>
          <w:sz w:val="22"/>
          <w:szCs w:val="22"/>
          <w:highlight w:val="yellow"/>
          <w:lang w:val="en-US"/>
        </w:rPr>
        <w:t>CONSULTANT</w:t>
      </w:r>
      <w:r w:rsidR="00D90E2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74CF5">
        <w:rPr>
          <w:rFonts w:ascii="Arial" w:hAnsi="Arial" w:cs="Arial"/>
          <w:sz w:val="22"/>
          <w:szCs w:val="22"/>
        </w:rPr>
        <w:t>for</w:t>
      </w:r>
      <w:proofErr w:type="spellEnd"/>
      <w:r w:rsidRPr="00574CF5">
        <w:rPr>
          <w:rFonts w:ascii="Arial" w:hAnsi="Arial" w:cs="Arial"/>
          <w:sz w:val="22"/>
          <w:szCs w:val="22"/>
        </w:rPr>
        <w:t xml:space="preserve"> </w:t>
      </w:r>
      <w:r w:rsidR="003204BC" w:rsidRPr="003204BC">
        <w:rPr>
          <w:rFonts w:ascii="Arial" w:hAnsi="Arial" w:cs="Arial"/>
          <w:i/>
          <w:iCs/>
          <w:sz w:val="22"/>
          <w:szCs w:val="22"/>
          <w:highlight w:val="yellow"/>
          <w:lang w:val="en-US"/>
        </w:rPr>
        <w:t>PROJECT TITLE</w:t>
      </w:r>
      <w:r w:rsidRPr="00574CF5">
        <w:rPr>
          <w:rFonts w:ascii="Arial" w:hAnsi="Arial" w:cs="Arial"/>
          <w:sz w:val="22"/>
          <w:szCs w:val="22"/>
        </w:rPr>
        <w:t xml:space="preserve">, I </w:t>
      </w:r>
      <w:proofErr w:type="spellStart"/>
      <w:r w:rsidRPr="00574CF5">
        <w:rPr>
          <w:rFonts w:ascii="Arial" w:hAnsi="Arial" w:cs="Arial"/>
          <w:sz w:val="22"/>
          <w:szCs w:val="22"/>
        </w:rPr>
        <w:t>will</w:t>
      </w:r>
      <w:proofErr w:type="spellEnd"/>
      <w:r w:rsidRPr="00574CF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4CF5">
        <w:rPr>
          <w:rFonts w:ascii="Arial" w:hAnsi="Arial" w:cs="Arial"/>
          <w:sz w:val="22"/>
          <w:szCs w:val="22"/>
        </w:rPr>
        <w:t>contribute</w:t>
      </w:r>
      <w:proofErr w:type="spellEnd"/>
      <w:r w:rsidRPr="00574CF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4CF5">
        <w:rPr>
          <w:rFonts w:ascii="Arial" w:hAnsi="Arial" w:cs="Arial"/>
          <w:sz w:val="22"/>
          <w:szCs w:val="22"/>
        </w:rPr>
        <w:t>the</w:t>
      </w:r>
      <w:proofErr w:type="spellEnd"/>
      <w:r w:rsidRPr="00574CF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4CF5">
        <w:rPr>
          <w:rFonts w:ascii="Arial" w:hAnsi="Arial" w:cs="Arial"/>
          <w:sz w:val="22"/>
          <w:szCs w:val="22"/>
        </w:rPr>
        <w:t>following</w:t>
      </w:r>
      <w:proofErr w:type="spellEnd"/>
      <w:r w:rsidRPr="00574CF5">
        <w:rPr>
          <w:rFonts w:ascii="Arial" w:hAnsi="Arial" w:cs="Arial"/>
          <w:sz w:val="22"/>
          <w:szCs w:val="22"/>
        </w:rPr>
        <w:t>:</w:t>
      </w:r>
    </w:p>
    <w:p w14:paraId="0A91BB02" w14:textId="53C6133C" w:rsidR="00452BA1" w:rsidRPr="003204BC" w:rsidRDefault="00356E43" w:rsidP="00574CF5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2"/>
          <w:szCs w:val="22"/>
          <w:highlight w:val="yellow"/>
        </w:rPr>
      </w:pPr>
      <w:r w:rsidRPr="003204BC">
        <w:rPr>
          <w:rFonts w:ascii="Arial" w:hAnsi="Arial" w:cs="Arial"/>
          <w:sz w:val="22"/>
          <w:szCs w:val="22"/>
          <w:highlight w:val="yellow"/>
        </w:rPr>
        <w:t>TASK</w:t>
      </w:r>
      <w:r w:rsidR="003204BC" w:rsidRPr="003204BC">
        <w:rPr>
          <w:rFonts w:ascii="Arial" w:hAnsi="Arial" w:cs="Arial"/>
          <w:sz w:val="22"/>
          <w:szCs w:val="22"/>
          <w:highlight w:val="yellow"/>
        </w:rPr>
        <w:t>/MILESTONE</w:t>
      </w:r>
      <w:r w:rsidRPr="003204BC">
        <w:rPr>
          <w:rFonts w:ascii="Arial" w:hAnsi="Arial" w:cs="Arial"/>
          <w:sz w:val="22"/>
          <w:szCs w:val="22"/>
          <w:highlight w:val="yellow"/>
        </w:rPr>
        <w:t xml:space="preserve"> 1</w:t>
      </w:r>
    </w:p>
    <w:p w14:paraId="13BFF965" w14:textId="7772488C" w:rsidR="00452BA1" w:rsidRPr="003204BC" w:rsidRDefault="00356E43" w:rsidP="00574CF5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2"/>
          <w:szCs w:val="22"/>
          <w:highlight w:val="yellow"/>
        </w:rPr>
      </w:pPr>
      <w:r w:rsidRPr="003204BC">
        <w:rPr>
          <w:rFonts w:ascii="Arial" w:hAnsi="Arial" w:cs="Arial"/>
          <w:sz w:val="22"/>
          <w:szCs w:val="22"/>
          <w:highlight w:val="yellow"/>
        </w:rPr>
        <w:t>TASK</w:t>
      </w:r>
      <w:r w:rsidR="003204BC" w:rsidRPr="003204BC">
        <w:rPr>
          <w:rFonts w:ascii="Arial" w:hAnsi="Arial" w:cs="Arial"/>
          <w:sz w:val="22"/>
          <w:szCs w:val="22"/>
          <w:highlight w:val="yellow"/>
        </w:rPr>
        <w:t>/MILESTONE</w:t>
      </w:r>
      <w:r w:rsidRPr="003204BC">
        <w:rPr>
          <w:rFonts w:ascii="Arial" w:hAnsi="Arial" w:cs="Arial"/>
          <w:sz w:val="22"/>
          <w:szCs w:val="22"/>
          <w:highlight w:val="yellow"/>
        </w:rPr>
        <w:t xml:space="preserve"> 2</w:t>
      </w:r>
    </w:p>
    <w:p w14:paraId="46CF5DF9" w14:textId="765616D8" w:rsidR="00452BA1" w:rsidRPr="003204BC" w:rsidRDefault="00356E43" w:rsidP="00574CF5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2"/>
          <w:szCs w:val="22"/>
          <w:highlight w:val="yellow"/>
        </w:rPr>
      </w:pPr>
      <w:r w:rsidRPr="003204BC">
        <w:rPr>
          <w:rFonts w:ascii="Arial" w:hAnsi="Arial" w:cs="Arial"/>
          <w:sz w:val="22"/>
          <w:szCs w:val="22"/>
          <w:highlight w:val="yellow"/>
        </w:rPr>
        <w:t>TASK</w:t>
      </w:r>
      <w:r w:rsidR="003204BC" w:rsidRPr="003204BC">
        <w:rPr>
          <w:rFonts w:ascii="Arial" w:hAnsi="Arial" w:cs="Arial"/>
          <w:sz w:val="22"/>
          <w:szCs w:val="22"/>
          <w:highlight w:val="yellow"/>
        </w:rPr>
        <w:t>/MILESTONE</w:t>
      </w:r>
      <w:r w:rsidRPr="003204BC">
        <w:rPr>
          <w:rFonts w:ascii="Arial" w:hAnsi="Arial" w:cs="Arial"/>
          <w:sz w:val="22"/>
          <w:szCs w:val="22"/>
          <w:highlight w:val="yellow"/>
        </w:rPr>
        <w:t xml:space="preserve"> 3</w:t>
      </w:r>
    </w:p>
    <w:p w14:paraId="2974BB03" w14:textId="0BF3782C" w:rsidR="00356E43" w:rsidRPr="00574CF5" w:rsidRDefault="00356E43" w:rsidP="00574CF5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2"/>
          <w:szCs w:val="22"/>
        </w:rPr>
      </w:pPr>
      <w:r w:rsidRPr="003204BC">
        <w:rPr>
          <w:rFonts w:ascii="Arial" w:hAnsi="Arial" w:cs="Arial"/>
          <w:sz w:val="22"/>
          <w:szCs w:val="22"/>
          <w:highlight w:val="yellow"/>
        </w:rPr>
        <w:t>ETC.</w:t>
      </w:r>
    </w:p>
    <w:p w14:paraId="1C5501D6" w14:textId="37D37556" w:rsidR="00452BA1" w:rsidRDefault="00452BA1" w:rsidP="00574CF5">
      <w:pPr>
        <w:rPr>
          <w:rFonts w:ascii="Arial" w:hAnsi="Arial" w:cs="Arial"/>
          <w:sz w:val="22"/>
          <w:szCs w:val="22"/>
          <w:lang w:val="en-US"/>
        </w:rPr>
      </w:pPr>
      <w:r w:rsidRPr="00574CF5">
        <w:rPr>
          <w:rFonts w:ascii="Arial" w:hAnsi="Arial" w:cs="Arial"/>
          <w:sz w:val="22"/>
          <w:szCs w:val="22"/>
        </w:rPr>
        <w:t xml:space="preserve">I </w:t>
      </w:r>
      <w:proofErr w:type="spellStart"/>
      <w:r w:rsidRPr="00574CF5">
        <w:rPr>
          <w:rFonts w:ascii="Arial" w:hAnsi="Arial" w:cs="Arial"/>
          <w:sz w:val="22"/>
          <w:szCs w:val="22"/>
        </w:rPr>
        <w:t>understand</w:t>
      </w:r>
      <w:proofErr w:type="spellEnd"/>
      <w:r w:rsidRPr="00574CF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4CF5">
        <w:rPr>
          <w:rFonts w:ascii="Arial" w:hAnsi="Arial" w:cs="Arial"/>
          <w:sz w:val="22"/>
          <w:szCs w:val="22"/>
        </w:rPr>
        <w:t>that</w:t>
      </w:r>
      <w:proofErr w:type="spellEnd"/>
      <w:r w:rsidRPr="00574CF5">
        <w:rPr>
          <w:rFonts w:ascii="Arial" w:hAnsi="Arial" w:cs="Arial"/>
          <w:sz w:val="22"/>
          <w:szCs w:val="22"/>
        </w:rPr>
        <w:t xml:space="preserve"> </w:t>
      </w:r>
      <w:r w:rsidR="00246E7B" w:rsidRPr="00A478BE">
        <w:rPr>
          <w:rFonts w:ascii="Arial" w:hAnsi="Arial" w:cs="Arial"/>
          <w:i/>
          <w:sz w:val="22"/>
          <w:szCs w:val="22"/>
          <w:highlight w:val="yellow"/>
          <w:lang w:val="en-US"/>
        </w:rPr>
        <w:t>PROJECT TITLE</w:t>
      </w:r>
      <w:r w:rsidRPr="00574CF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4CF5">
        <w:rPr>
          <w:rFonts w:ascii="Arial" w:hAnsi="Arial" w:cs="Arial"/>
          <w:sz w:val="22"/>
          <w:szCs w:val="22"/>
        </w:rPr>
        <w:t>will</w:t>
      </w:r>
      <w:proofErr w:type="spellEnd"/>
      <w:r w:rsidRPr="00574CF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4CF5">
        <w:rPr>
          <w:rFonts w:ascii="Arial" w:hAnsi="Arial" w:cs="Arial"/>
          <w:sz w:val="22"/>
          <w:szCs w:val="22"/>
        </w:rPr>
        <w:t>compensate</w:t>
      </w:r>
      <w:proofErr w:type="spellEnd"/>
      <w:r w:rsidRPr="00574CF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4CF5">
        <w:rPr>
          <w:rFonts w:ascii="Arial" w:hAnsi="Arial" w:cs="Arial"/>
          <w:sz w:val="22"/>
          <w:szCs w:val="22"/>
        </w:rPr>
        <w:t>me</w:t>
      </w:r>
      <w:proofErr w:type="spellEnd"/>
      <w:r w:rsidRPr="00574CF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4CF5">
        <w:rPr>
          <w:rFonts w:ascii="Arial" w:hAnsi="Arial" w:cs="Arial"/>
          <w:sz w:val="22"/>
          <w:szCs w:val="22"/>
        </w:rPr>
        <w:t>for</w:t>
      </w:r>
      <w:proofErr w:type="spellEnd"/>
      <w:r w:rsidRPr="00574CF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4CF5">
        <w:rPr>
          <w:rFonts w:ascii="Arial" w:hAnsi="Arial" w:cs="Arial"/>
          <w:sz w:val="22"/>
          <w:szCs w:val="22"/>
        </w:rPr>
        <w:t>my</w:t>
      </w:r>
      <w:proofErr w:type="spellEnd"/>
      <w:r w:rsidRPr="00574CF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4CF5">
        <w:rPr>
          <w:rFonts w:ascii="Arial" w:hAnsi="Arial" w:cs="Arial"/>
          <w:sz w:val="22"/>
          <w:szCs w:val="22"/>
        </w:rPr>
        <w:t>time</w:t>
      </w:r>
      <w:proofErr w:type="spellEnd"/>
      <w:r w:rsidRPr="00574CF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4CF5">
        <w:rPr>
          <w:rFonts w:ascii="Arial" w:hAnsi="Arial" w:cs="Arial"/>
          <w:sz w:val="22"/>
          <w:szCs w:val="22"/>
        </w:rPr>
        <w:t>as</w:t>
      </w:r>
      <w:proofErr w:type="spellEnd"/>
      <w:r w:rsidRPr="00574CF5">
        <w:rPr>
          <w:rFonts w:ascii="Arial" w:hAnsi="Arial" w:cs="Arial"/>
          <w:sz w:val="22"/>
          <w:szCs w:val="22"/>
        </w:rPr>
        <w:t xml:space="preserve"> </w:t>
      </w:r>
      <w:r w:rsidR="00246E7B" w:rsidRPr="00A478BE">
        <w:rPr>
          <w:rFonts w:ascii="Arial" w:hAnsi="Arial" w:cs="Arial"/>
          <w:sz w:val="22"/>
          <w:szCs w:val="22"/>
          <w:highlight w:val="yellow"/>
          <w:lang w:val="en-US"/>
        </w:rPr>
        <w:t>CONSULTANT</w:t>
      </w:r>
      <w:r w:rsidRPr="00574CF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4CF5">
        <w:rPr>
          <w:rFonts w:ascii="Arial" w:hAnsi="Arial" w:cs="Arial"/>
          <w:sz w:val="22"/>
          <w:szCs w:val="22"/>
        </w:rPr>
        <w:t>and</w:t>
      </w:r>
      <w:proofErr w:type="spellEnd"/>
      <w:r w:rsidRPr="00574CF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4CF5">
        <w:rPr>
          <w:rFonts w:ascii="Arial" w:hAnsi="Arial" w:cs="Arial"/>
          <w:sz w:val="22"/>
          <w:szCs w:val="22"/>
        </w:rPr>
        <w:t>reimburse</w:t>
      </w:r>
      <w:proofErr w:type="spellEnd"/>
      <w:r w:rsidRPr="00574CF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4CF5">
        <w:rPr>
          <w:rFonts w:ascii="Arial" w:hAnsi="Arial" w:cs="Arial"/>
          <w:sz w:val="22"/>
          <w:szCs w:val="22"/>
        </w:rPr>
        <w:t>me</w:t>
      </w:r>
      <w:proofErr w:type="spellEnd"/>
      <w:r w:rsidRPr="00574CF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4CF5">
        <w:rPr>
          <w:rFonts w:ascii="Arial" w:hAnsi="Arial" w:cs="Arial"/>
          <w:sz w:val="22"/>
          <w:szCs w:val="22"/>
        </w:rPr>
        <w:t>for</w:t>
      </w:r>
      <w:proofErr w:type="spellEnd"/>
      <w:r w:rsidRPr="00574CF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4CF5">
        <w:rPr>
          <w:rFonts w:ascii="Arial" w:hAnsi="Arial" w:cs="Arial"/>
          <w:sz w:val="22"/>
          <w:szCs w:val="22"/>
        </w:rPr>
        <w:t>travel</w:t>
      </w:r>
      <w:proofErr w:type="spellEnd"/>
      <w:r w:rsidRPr="00574CF5">
        <w:rPr>
          <w:rFonts w:ascii="Arial" w:hAnsi="Arial" w:cs="Arial"/>
          <w:sz w:val="22"/>
          <w:szCs w:val="22"/>
        </w:rPr>
        <w:t xml:space="preserve"> </w:t>
      </w:r>
      <w:r w:rsidR="00246E7B">
        <w:rPr>
          <w:rFonts w:ascii="Arial" w:hAnsi="Arial" w:cs="Arial"/>
          <w:sz w:val="22"/>
          <w:szCs w:val="22"/>
          <w:lang w:val="en-US"/>
        </w:rPr>
        <w:t xml:space="preserve">and other project </w:t>
      </w:r>
      <w:proofErr w:type="spellStart"/>
      <w:r w:rsidRPr="00574CF5">
        <w:rPr>
          <w:rFonts w:ascii="Arial" w:hAnsi="Arial" w:cs="Arial"/>
          <w:sz w:val="22"/>
          <w:szCs w:val="22"/>
        </w:rPr>
        <w:t>costs</w:t>
      </w:r>
      <w:proofErr w:type="spellEnd"/>
      <w:r w:rsidRPr="00574CF5">
        <w:rPr>
          <w:rFonts w:ascii="Arial" w:hAnsi="Arial" w:cs="Arial"/>
          <w:sz w:val="22"/>
          <w:szCs w:val="22"/>
        </w:rPr>
        <w:t>.</w:t>
      </w:r>
      <w:r w:rsidR="00246E7B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0F4115CF" w14:textId="77777777" w:rsidR="0050414B" w:rsidRDefault="0050414B" w:rsidP="00574CF5">
      <w:pPr>
        <w:rPr>
          <w:rFonts w:ascii="Arial" w:hAnsi="Arial" w:cs="Arial"/>
          <w:sz w:val="22"/>
          <w:szCs w:val="22"/>
          <w:lang w:val="en-US"/>
        </w:rPr>
      </w:pPr>
    </w:p>
    <w:p w14:paraId="270D4961" w14:textId="4A3D7597" w:rsidR="0050414B" w:rsidRDefault="0050414B" w:rsidP="00574CF5">
      <w:pPr>
        <w:rPr>
          <w:rFonts w:ascii="Arial" w:hAnsi="Arial" w:cs="Arial"/>
          <w:sz w:val="22"/>
          <w:szCs w:val="22"/>
          <w:lang w:val="en-US"/>
        </w:rPr>
      </w:pPr>
      <w:r w:rsidRPr="00A478BE">
        <w:rPr>
          <w:rFonts w:ascii="Arial" w:hAnsi="Arial" w:cs="Arial"/>
          <w:sz w:val="22"/>
          <w:szCs w:val="22"/>
          <w:highlight w:val="yellow"/>
          <w:lang w:val="en-US"/>
        </w:rPr>
        <w:t>DESCRIBE HOW THE CONSULTANT WILL BE PAID</w:t>
      </w:r>
      <w:r w:rsidR="00796B6E" w:rsidRPr="00A478BE">
        <w:rPr>
          <w:rFonts w:ascii="Arial" w:hAnsi="Arial" w:cs="Arial"/>
          <w:sz w:val="22"/>
          <w:szCs w:val="22"/>
          <w:highlight w:val="yellow"/>
          <w:lang w:val="en-US"/>
        </w:rPr>
        <w:t>. EXAMPLES PROVIDED BELOW.</w:t>
      </w:r>
    </w:p>
    <w:p w14:paraId="379A4659" w14:textId="77777777" w:rsidR="007A494A" w:rsidRDefault="007A494A" w:rsidP="00574CF5">
      <w:pPr>
        <w:rPr>
          <w:rFonts w:ascii="Arial" w:hAnsi="Arial" w:cs="Arial"/>
          <w:sz w:val="22"/>
          <w:szCs w:val="22"/>
          <w:lang w:val="en-US"/>
        </w:rPr>
      </w:pPr>
    </w:p>
    <w:p w14:paraId="5FD48E2E" w14:textId="2525D648" w:rsidR="007A494A" w:rsidRDefault="007A494A" w:rsidP="00574CF5">
      <w:pPr>
        <w:rPr>
          <w:rFonts w:ascii="Arial" w:hAnsi="Arial" w:cs="Arial"/>
          <w:sz w:val="22"/>
          <w:szCs w:val="22"/>
          <w:lang w:val="en-US"/>
        </w:rPr>
      </w:pPr>
      <w:r w:rsidRPr="00A478BE">
        <w:rPr>
          <w:rFonts w:ascii="Arial" w:hAnsi="Arial" w:cs="Arial"/>
          <w:sz w:val="22"/>
          <w:szCs w:val="22"/>
          <w:highlight w:val="yellow"/>
          <w:lang w:val="en-US"/>
        </w:rPr>
        <w:t>EXAMPLE 1</w:t>
      </w:r>
    </w:p>
    <w:p w14:paraId="2D5BC946" w14:textId="55DECFBE" w:rsidR="00796B6E" w:rsidRDefault="00796B6E" w:rsidP="00574CF5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I will send you an invoice </w:t>
      </w:r>
      <w:r w:rsidR="00101CBD" w:rsidRPr="00A478BE">
        <w:rPr>
          <w:rFonts w:ascii="Arial" w:hAnsi="Arial" w:cs="Arial"/>
          <w:sz w:val="22"/>
          <w:szCs w:val="22"/>
          <w:highlight w:val="yellow"/>
          <w:lang w:val="en-US"/>
        </w:rPr>
        <w:t>MONTHLY/QUARTERLY/ANNUALLY</w:t>
      </w:r>
      <w:r w:rsidR="00101CBD">
        <w:rPr>
          <w:rFonts w:ascii="Arial" w:hAnsi="Arial" w:cs="Arial"/>
          <w:sz w:val="22"/>
          <w:szCs w:val="22"/>
          <w:lang w:val="en-US"/>
        </w:rPr>
        <w:t xml:space="preserve"> that lists the tasks I have </w:t>
      </w:r>
      <w:r w:rsidR="008248E0">
        <w:rPr>
          <w:rFonts w:ascii="Arial" w:hAnsi="Arial" w:cs="Arial"/>
          <w:sz w:val="22"/>
          <w:szCs w:val="22"/>
          <w:lang w:val="en-US"/>
        </w:rPr>
        <w:t>accomplished,</w:t>
      </w:r>
      <w:r w:rsidR="00101CBD">
        <w:rPr>
          <w:rFonts w:ascii="Arial" w:hAnsi="Arial" w:cs="Arial"/>
          <w:sz w:val="22"/>
          <w:szCs w:val="22"/>
          <w:lang w:val="en-US"/>
        </w:rPr>
        <w:t xml:space="preserve"> and the hours spent on each task. My hourly billing rate</w:t>
      </w:r>
      <w:r w:rsidR="008248E0">
        <w:rPr>
          <w:rFonts w:ascii="Arial" w:hAnsi="Arial" w:cs="Arial"/>
          <w:sz w:val="22"/>
          <w:szCs w:val="22"/>
          <w:lang w:val="en-US"/>
        </w:rPr>
        <w:t xml:space="preserve"> is $</w:t>
      </w:r>
      <w:r w:rsidR="008248E0" w:rsidRPr="00A478BE">
        <w:rPr>
          <w:rFonts w:ascii="Arial" w:hAnsi="Arial" w:cs="Arial"/>
          <w:sz w:val="22"/>
          <w:szCs w:val="22"/>
          <w:highlight w:val="yellow"/>
          <w:lang w:val="en-US"/>
        </w:rPr>
        <w:t>XXX</w:t>
      </w:r>
      <w:r w:rsidR="008248E0">
        <w:rPr>
          <w:rFonts w:ascii="Arial" w:hAnsi="Arial" w:cs="Arial"/>
          <w:sz w:val="22"/>
          <w:szCs w:val="22"/>
          <w:lang w:val="en-US"/>
        </w:rPr>
        <w:t>.</w:t>
      </w:r>
    </w:p>
    <w:p w14:paraId="7BD869B5" w14:textId="368ADB34" w:rsidR="008248E0" w:rsidRDefault="008248E0" w:rsidP="00574CF5">
      <w:pPr>
        <w:rPr>
          <w:rFonts w:ascii="Arial" w:hAnsi="Arial" w:cs="Arial"/>
          <w:sz w:val="22"/>
          <w:szCs w:val="22"/>
          <w:lang w:val="en-US"/>
        </w:rPr>
      </w:pPr>
    </w:p>
    <w:p w14:paraId="1D271F70" w14:textId="7EFE80D1" w:rsidR="007A494A" w:rsidRDefault="007A494A" w:rsidP="00574CF5">
      <w:pPr>
        <w:rPr>
          <w:rFonts w:ascii="Arial" w:hAnsi="Arial" w:cs="Arial"/>
          <w:sz w:val="22"/>
          <w:szCs w:val="22"/>
          <w:lang w:val="en-US"/>
        </w:rPr>
      </w:pPr>
      <w:r w:rsidRPr="00A478BE">
        <w:rPr>
          <w:rFonts w:ascii="Arial" w:hAnsi="Arial" w:cs="Arial"/>
          <w:sz w:val="22"/>
          <w:szCs w:val="22"/>
          <w:highlight w:val="yellow"/>
          <w:lang w:val="en-US"/>
        </w:rPr>
        <w:t>EXAMPLE 2</w:t>
      </w:r>
    </w:p>
    <w:p w14:paraId="6D9C0876" w14:textId="34899508" w:rsidR="0007357E" w:rsidRDefault="0007357E" w:rsidP="00574CF5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 will invoice you as</w:t>
      </w:r>
      <w:r w:rsidR="0070090C">
        <w:rPr>
          <w:rFonts w:ascii="Arial" w:hAnsi="Arial" w:cs="Arial"/>
          <w:sz w:val="22"/>
          <w:szCs w:val="22"/>
          <w:lang w:val="en-US"/>
        </w:rPr>
        <w:t xml:space="preserve"> </w:t>
      </w:r>
      <w:r w:rsidR="0070090C" w:rsidRPr="00A478BE">
        <w:rPr>
          <w:rFonts w:ascii="Arial" w:hAnsi="Arial" w:cs="Arial"/>
          <w:sz w:val="22"/>
          <w:szCs w:val="22"/>
          <w:highlight w:val="yellow"/>
          <w:lang w:val="en-US"/>
        </w:rPr>
        <w:t>TASKS/MILESTONES</w:t>
      </w:r>
      <w:r w:rsidR="0070090C">
        <w:rPr>
          <w:rFonts w:ascii="Arial" w:hAnsi="Arial" w:cs="Arial"/>
          <w:sz w:val="22"/>
          <w:szCs w:val="22"/>
          <w:lang w:val="en-US"/>
        </w:rPr>
        <w:t xml:space="preserve"> are completed according to the following schedule:</w:t>
      </w:r>
    </w:p>
    <w:p w14:paraId="7B10272E" w14:textId="5F16107C" w:rsidR="0070090C" w:rsidRPr="00A478BE" w:rsidRDefault="0070090C" w:rsidP="0070090C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  <w:highlight w:val="yellow"/>
        </w:rPr>
      </w:pPr>
      <w:r w:rsidRPr="00A478BE">
        <w:rPr>
          <w:rFonts w:ascii="Arial" w:hAnsi="Arial" w:cs="Arial"/>
          <w:sz w:val="22"/>
          <w:szCs w:val="22"/>
          <w:highlight w:val="yellow"/>
        </w:rPr>
        <w:t>TASK/MILESTONE 1</w:t>
      </w:r>
      <w:r w:rsidR="00500FDC" w:rsidRPr="00A478BE">
        <w:rPr>
          <w:rFonts w:ascii="Arial" w:hAnsi="Arial" w:cs="Arial"/>
          <w:sz w:val="22"/>
          <w:szCs w:val="22"/>
          <w:highlight w:val="yellow"/>
        </w:rPr>
        <w:t>, DATE: $XXX.</w:t>
      </w:r>
    </w:p>
    <w:p w14:paraId="20E67AFC" w14:textId="48A68BE3" w:rsidR="00500FDC" w:rsidRPr="00A478BE" w:rsidRDefault="00500FDC" w:rsidP="0070090C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  <w:highlight w:val="yellow"/>
        </w:rPr>
      </w:pPr>
      <w:r w:rsidRPr="00A478BE">
        <w:rPr>
          <w:rFonts w:ascii="Arial" w:hAnsi="Arial" w:cs="Arial"/>
          <w:sz w:val="22"/>
          <w:szCs w:val="22"/>
          <w:highlight w:val="yellow"/>
        </w:rPr>
        <w:t xml:space="preserve">TASK/MILESTONE </w:t>
      </w:r>
      <w:r w:rsidRPr="00A478BE">
        <w:rPr>
          <w:rFonts w:ascii="Arial" w:hAnsi="Arial" w:cs="Arial"/>
          <w:sz w:val="22"/>
          <w:szCs w:val="22"/>
          <w:highlight w:val="yellow"/>
        </w:rPr>
        <w:t>2</w:t>
      </w:r>
      <w:r w:rsidRPr="00A478BE">
        <w:rPr>
          <w:rFonts w:ascii="Arial" w:hAnsi="Arial" w:cs="Arial"/>
          <w:sz w:val="22"/>
          <w:szCs w:val="22"/>
          <w:highlight w:val="yellow"/>
        </w:rPr>
        <w:t>, DATE: $XXX.</w:t>
      </w:r>
    </w:p>
    <w:p w14:paraId="278A9AAB" w14:textId="3340799B" w:rsidR="007A494A" w:rsidRPr="00A478BE" w:rsidRDefault="00500FDC" w:rsidP="007A494A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  <w:highlight w:val="yellow"/>
        </w:rPr>
      </w:pPr>
      <w:r w:rsidRPr="00A478BE">
        <w:rPr>
          <w:rFonts w:ascii="Arial" w:hAnsi="Arial" w:cs="Arial"/>
          <w:sz w:val="22"/>
          <w:szCs w:val="22"/>
          <w:highlight w:val="yellow"/>
        </w:rPr>
        <w:t xml:space="preserve">TASK/MILESTONE </w:t>
      </w:r>
      <w:r w:rsidRPr="00A478BE">
        <w:rPr>
          <w:rFonts w:ascii="Arial" w:hAnsi="Arial" w:cs="Arial"/>
          <w:sz w:val="22"/>
          <w:szCs w:val="22"/>
          <w:highlight w:val="yellow"/>
        </w:rPr>
        <w:t>3</w:t>
      </w:r>
      <w:r w:rsidRPr="00A478BE">
        <w:rPr>
          <w:rFonts w:ascii="Arial" w:hAnsi="Arial" w:cs="Arial"/>
          <w:sz w:val="22"/>
          <w:szCs w:val="22"/>
          <w:highlight w:val="yellow"/>
        </w:rPr>
        <w:t>, DATE: $XXX.</w:t>
      </w:r>
    </w:p>
    <w:p w14:paraId="4A00165C" w14:textId="5A95927D" w:rsidR="007A494A" w:rsidRDefault="007A494A" w:rsidP="007A494A">
      <w:pPr>
        <w:rPr>
          <w:rFonts w:ascii="Arial" w:hAnsi="Arial" w:cs="Arial"/>
          <w:sz w:val="22"/>
          <w:szCs w:val="22"/>
          <w:lang w:val="en-US"/>
        </w:rPr>
      </w:pPr>
      <w:r w:rsidRPr="00A478BE">
        <w:rPr>
          <w:rFonts w:ascii="Arial" w:hAnsi="Arial" w:cs="Arial"/>
          <w:sz w:val="22"/>
          <w:szCs w:val="22"/>
          <w:highlight w:val="yellow"/>
          <w:lang w:val="en-US"/>
        </w:rPr>
        <w:t>EXAMPLE 3</w:t>
      </w:r>
    </w:p>
    <w:p w14:paraId="6BFAD7F0" w14:textId="32357925" w:rsidR="007A494A" w:rsidRDefault="007A494A" w:rsidP="007A494A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 will invoice you</w:t>
      </w:r>
      <w:r w:rsidR="00B878BD">
        <w:rPr>
          <w:rFonts w:ascii="Arial" w:hAnsi="Arial" w:cs="Arial"/>
          <w:sz w:val="22"/>
          <w:szCs w:val="22"/>
          <w:lang w:val="en-US"/>
        </w:rPr>
        <w:t xml:space="preserve"> according to the following schedule:</w:t>
      </w:r>
    </w:p>
    <w:p w14:paraId="54A3010A" w14:textId="50C50FC3" w:rsidR="00B878BD" w:rsidRDefault="00B878BD" w:rsidP="00B878BD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478BE">
        <w:rPr>
          <w:rFonts w:ascii="Arial" w:hAnsi="Arial" w:cs="Arial"/>
          <w:sz w:val="22"/>
          <w:szCs w:val="22"/>
          <w:highlight w:val="yellow"/>
        </w:rPr>
        <w:t>XX</w:t>
      </w:r>
      <w:r>
        <w:rPr>
          <w:rFonts w:ascii="Arial" w:hAnsi="Arial" w:cs="Arial"/>
          <w:sz w:val="22"/>
          <w:szCs w:val="22"/>
        </w:rPr>
        <w:t>% at the initiation of the project</w:t>
      </w:r>
    </w:p>
    <w:p w14:paraId="18F542F8" w14:textId="77D3C047" w:rsidR="003D6CE1" w:rsidRDefault="003D6CE1" w:rsidP="00B878BD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478BE">
        <w:rPr>
          <w:rFonts w:ascii="Arial" w:hAnsi="Arial" w:cs="Arial"/>
          <w:sz w:val="22"/>
          <w:szCs w:val="22"/>
          <w:highlight w:val="yellow"/>
        </w:rPr>
        <w:t>XX</w:t>
      </w:r>
      <w:r>
        <w:rPr>
          <w:rFonts w:ascii="Arial" w:hAnsi="Arial" w:cs="Arial"/>
          <w:sz w:val="22"/>
          <w:szCs w:val="22"/>
        </w:rPr>
        <w:t>% at the midpoint of project completion</w:t>
      </w:r>
    </w:p>
    <w:p w14:paraId="1EDC1F14" w14:textId="3F051DE4" w:rsidR="007A494A" w:rsidRPr="003D6CE1" w:rsidRDefault="003D6CE1" w:rsidP="007A494A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478BE">
        <w:rPr>
          <w:rFonts w:ascii="Arial" w:hAnsi="Arial" w:cs="Arial"/>
          <w:sz w:val="22"/>
          <w:szCs w:val="22"/>
          <w:highlight w:val="yellow"/>
        </w:rPr>
        <w:t>XX</w:t>
      </w:r>
      <w:r>
        <w:rPr>
          <w:rFonts w:ascii="Arial" w:hAnsi="Arial" w:cs="Arial"/>
          <w:sz w:val="22"/>
          <w:szCs w:val="22"/>
        </w:rPr>
        <w:t>% at the completion of the project</w:t>
      </w:r>
    </w:p>
    <w:p w14:paraId="5F36EE55" w14:textId="08AD422E" w:rsidR="00452BA1" w:rsidRPr="00574CF5" w:rsidRDefault="00452BA1" w:rsidP="00574CF5">
      <w:pPr>
        <w:rPr>
          <w:rFonts w:ascii="Arial" w:hAnsi="Arial" w:cs="Arial"/>
          <w:sz w:val="22"/>
          <w:szCs w:val="22"/>
        </w:rPr>
      </w:pPr>
      <w:r w:rsidRPr="00574CF5">
        <w:rPr>
          <w:rFonts w:ascii="Arial" w:hAnsi="Arial" w:cs="Arial"/>
          <w:sz w:val="22"/>
          <w:szCs w:val="22"/>
        </w:rPr>
        <w:t xml:space="preserve">I </w:t>
      </w:r>
      <w:proofErr w:type="spellStart"/>
      <w:r w:rsidRPr="00574CF5">
        <w:rPr>
          <w:rFonts w:ascii="Arial" w:hAnsi="Arial" w:cs="Arial"/>
          <w:sz w:val="22"/>
          <w:szCs w:val="22"/>
        </w:rPr>
        <w:t>look</w:t>
      </w:r>
      <w:proofErr w:type="spellEnd"/>
      <w:r w:rsidRPr="00574CF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4CF5">
        <w:rPr>
          <w:rFonts w:ascii="Arial" w:hAnsi="Arial" w:cs="Arial"/>
          <w:sz w:val="22"/>
          <w:szCs w:val="22"/>
        </w:rPr>
        <w:t>forward</w:t>
      </w:r>
      <w:proofErr w:type="spellEnd"/>
      <w:r w:rsidRPr="00574CF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4CF5">
        <w:rPr>
          <w:rFonts w:ascii="Arial" w:hAnsi="Arial" w:cs="Arial"/>
          <w:sz w:val="22"/>
          <w:szCs w:val="22"/>
        </w:rPr>
        <w:t>to</w:t>
      </w:r>
      <w:proofErr w:type="spellEnd"/>
      <w:r w:rsidRPr="00574CF5">
        <w:rPr>
          <w:rFonts w:ascii="Arial" w:hAnsi="Arial" w:cs="Arial"/>
          <w:sz w:val="22"/>
          <w:szCs w:val="22"/>
        </w:rPr>
        <w:t xml:space="preserve"> participating in the </w:t>
      </w:r>
      <w:r w:rsidR="003D6CE1" w:rsidRPr="00A478BE">
        <w:rPr>
          <w:rFonts w:ascii="Arial" w:hAnsi="Arial" w:cs="Arial"/>
          <w:i/>
          <w:sz w:val="22"/>
          <w:szCs w:val="22"/>
          <w:highlight w:val="yellow"/>
          <w:lang w:val="en-US"/>
        </w:rPr>
        <w:t>PROJECT TITLE</w:t>
      </w:r>
      <w:r w:rsidRPr="00574CF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74CF5">
        <w:rPr>
          <w:rFonts w:ascii="Arial" w:hAnsi="Arial" w:cs="Arial"/>
          <w:sz w:val="22"/>
          <w:szCs w:val="22"/>
        </w:rPr>
        <w:t>project</w:t>
      </w:r>
      <w:proofErr w:type="spellEnd"/>
      <w:r w:rsidRPr="00574CF5">
        <w:rPr>
          <w:rFonts w:ascii="Arial" w:hAnsi="Arial" w:cs="Arial"/>
          <w:sz w:val="22"/>
          <w:szCs w:val="22"/>
        </w:rPr>
        <w:t xml:space="preserve">. </w:t>
      </w:r>
      <w:r w:rsidRPr="00574CF5">
        <w:rPr>
          <w:rFonts w:ascii="Arial" w:hAnsi="Arial" w:cs="Arial"/>
          <w:i/>
          <w:sz w:val="22"/>
          <w:szCs w:val="22"/>
        </w:rPr>
        <w:t xml:space="preserve"> </w:t>
      </w:r>
      <w:r w:rsidRPr="00574CF5">
        <w:rPr>
          <w:rFonts w:ascii="Arial" w:hAnsi="Arial" w:cs="Arial"/>
          <w:sz w:val="22"/>
          <w:szCs w:val="22"/>
        </w:rPr>
        <w:t>Please contact me if I can provide additional information in support of my involvement in the project.</w:t>
      </w:r>
    </w:p>
    <w:p w14:paraId="5962236C" w14:textId="77777777" w:rsidR="00452BA1" w:rsidRPr="00574CF5" w:rsidRDefault="00452BA1" w:rsidP="00574CF5">
      <w:pPr>
        <w:rPr>
          <w:rFonts w:ascii="Arial" w:hAnsi="Arial" w:cs="Arial"/>
          <w:sz w:val="22"/>
          <w:szCs w:val="22"/>
          <w:lang w:val="en-US"/>
        </w:rPr>
      </w:pPr>
    </w:p>
    <w:p w14:paraId="24F5B955" w14:textId="79D09FBF" w:rsidR="001A62A8" w:rsidRPr="00574CF5" w:rsidRDefault="001A62A8" w:rsidP="00574CF5">
      <w:pPr>
        <w:rPr>
          <w:rFonts w:ascii="Arial" w:hAnsi="Arial" w:cs="Arial"/>
          <w:sz w:val="22"/>
          <w:szCs w:val="22"/>
        </w:rPr>
      </w:pPr>
      <w:proofErr w:type="spellStart"/>
      <w:r w:rsidRPr="00574CF5">
        <w:rPr>
          <w:rFonts w:ascii="Arial" w:hAnsi="Arial" w:cs="Arial"/>
          <w:sz w:val="22"/>
          <w:szCs w:val="22"/>
        </w:rPr>
        <w:t>Sincerely</w:t>
      </w:r>
      <w:proofErr w:type="spellEnd"/>
      <w:r w:rsidRPr="00574CF5">
        <w:rPr>
          <w:rFonts w:ascii="Arial" w:hAnsi="Arial" w:cs="Arial"/>
          <w:sz w:val="22"/>
          <w:szCs w:val="22"/>
        </w:rPr>
        <w:t>,</w:t>
      </w:r>
    </w:p>
    <w:p w14:paraId="01D3B638" w14:textId="77777777" w:rsidR="001A62A8" w:rsidRPr="00574CF5" w:rsidRDefault="001A62A8" w:rsidP="00574CF5">
      <w:pPr>
        <w:rPr>
          <w:rFonts w:ascii="Arial" w:hAnsi="Arial" w:cs="Arial"/>
          <w:sz w:val="22"/>
          <w:szCs w:val="22"/>
        </w:rPr>
      </w:pPr>
    </w:p>
    <w:p w14:paraId="5AE6A8A2" w14:textId="692E6588" w:rsidR="001A62A8" w:rsidRPr="00A478BE" w:rsidRDefault="003D6CE1" w:rsidP="00574CF5">
      <w:pPr>
        <w:rPr>
          <w:rFonts w:ascii="Arial" w:hAnsi="Arial" w:cs="Arial"/>
          <w:sz w:val="22"/>
          <w:szCs w:val="22"/>
          <w:highlight w:val="yellow"/>
        </w:rPr>
      </w:pPr>
      <w:r w:rsidRPr="00A478BE">
        <w:rPr>
          <w:rFonts w:ascii="Arial" w:hAnsi="Arial" w:cs="Arial"/>
          <w:sz w:val="22"/>
          <w:szCs w:val="22"/>
          <w:highlight w:val="yellow"/>
          <w:lang w:val="en-US"/>
        </w:rPr>
        <w:t>NAME</w:t>
      </w:r>
      <w:r w:rsidR="001A62A8" w:rsidRPr="00A478BE">
        <w:rPr>
          <w:rFonts w:ascii="Arial" w:hAnsi="Arial" w:cs="Arial"/>
          <w:sz w:val="22"/>
          <w:szCs w:val="22"/>
          <w:highlight w:val="yellow"/>
        </w:rPr>
        <w:t>.</w:t>
      </w:r>
    </w:p>
    <w:p w14:paraId="5DE02F48" w14:textId="0353D420" w:rsidR="001A62A8" w:rsidRPr="00A478BE" w:rsidRDefault="003D6CE1" w:rsidP="00574CF5">
      <w:pPr>
        <w:rPr>
          <w:rFonts w:ascii="Arial" w:hAnsi="Arial" w:cs="Arial"/>
          <w:sz w:val="22"/>
          <w:szCs w:val="22"/>
          <w:highlight w:val="yellow"/>
          <w:lang w:val="en-US"/>
        </w:rPr>
      </w:pPr>
      <w:r w:rsidRPr="00A478BE">
        <w:rPr>
          <w:rFonts w:ascii="Arial" w:hAnsi="Arial" w:cs="Arial"/>
          <w:sz w:val="22"/>
          <w:szCs w:val="22"/>
          <w:highlight w:val="yellow"/>
          <w:lang w:val="en-US"/>
        </w:rPr>
        <w:t>TITLE</w:t>
      </w:r>
    </w:p>
    <w:p w14:paraId="4222933A" w14:textId="279755BF" w:rsidR="000B3CDE" w:rsidRPr="003D6CE1" w:rsidRDefault="003D6CE1" w:rsidP="00574CF5">
      <w:pPr>
        <w:rPr>
          <w:rFonts w:ascii="Arial" w:hAnsi="Arial" w:cs="Arial"/>
          <w:sz w:val="22"/>
          <w:szCs w:val="22"/>
          <w:lang w:val="en-US"/>
        </w:rPr>
      </w:pPr>
      <w:r w:rsidRPr="00A478BE">
        <w:rPr>
          <w:rFonts w:ascii="Arial" w:hAnsi="Arial" w:cs="Arial"/>
          <w:sz w:val="22"/>
          <w:szCs w:val="22"/>
          <w:highlight w:val="yellow"/>
          <w:lang w:val="en-US"/>
        </w:rPr>
        <w:t>AFFILIATION</w:t>
      </w:r>
    </w:p>
    <w:sectPr w:rsidR="000B3CDE" w:rsidRPr="003D6CE1" w:rsidSect="00C61D73">
      <w:footerReference w:type="default" r:id="rId7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DFB7B" w14:textId="77777777" w:rsidR="00DA0EA0" w:rsidRDefault="00DA0EA0" w:rsidP="00D83BEB">
      <w:r>
        <w:separator/>
      </w:r>
    </w:p>
  </w:endnote>
  <w:endnote w:type="continuationSeparator" w:id="0">
    <w:p w14:paraId="7AA866B9" w14:textId="77777777" w:rsidR="00DA0EA0" w:rsidRDefault="00DA0EA0" w:rsidP="00D83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4B69E" w14:textId="77777777" w:rsidR="00D83BEB" w:rsidRDefault="00D83BE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A3EFB">
      <w:rPr>
        <w:noProof/>
      </w:rPr>
      <w:t>1</w:t>
    </w:r>
    <w:r>
      <w:rPr>
        <w:noProof/>
      </w:rPr>
      <w:fldChar w:fldCharType="end"/>
    </w:r>
  </w:p>
  <w:p w14:paraId="75AEAB74" w14:textId="77777777" w:rsidR="00D83BEB" w:rsidRDefault="00D83B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8ADCB" w14:textId="77777777" w:rsidR="00DA0EA0" w:rsidRDefault="00DA0EA0" w:rsidP="00D83BEB">
      <w:r>
        <w:separator/>
      </w:r>
    </w:p>
  </w:footnote>
  <w:footnote w:type="continuationSeparator" w:id="0">
    <w:p w14:paraId="522E1F5F" w14:textId="77777777" w:rsidR="00DA0EA0" w:rsidRDefault="00DA0EA0" w:rsidP="00D83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5547E"/>
    <w:multiLevelType w:val="hybridMultilevel"/>
    <w:tmpl w:val="77C07DCA"/>
    <w:lvl w:ilvl="0" w:tplc="40A08846">
      <w:start w:val="1"/>
      <w:numFmt w:val="decimal"/>
      <w:lvlText w:val="(%1)"/>
      <w:lvlJc w:val="left"/>
      <w:pPr>
        <w:ind w:left="720" w:hanging="360"/>
      </w:pPr>
      <w:rPr>
        <w:rFonts w:eastAsia="Times New Roman" w:cs="Cambria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40323"/>
    <w:multiLevelType w:val="hybridMultilevel"/>
    <w:tmpl w:val="2FECC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03CEC"/>
    <w:multiLevelType w:val="hybridMultilevel"/>
    <w:tmpl w:val="C374C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3C330D"/>
    <w:multiLevelType w:val="hybridMultilevel"/>
    <w:tmpl w:val="81342A0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7B4F5223"/>
    <w:multiLevelType w:val="hybridMultilevel"/>
    <w:tmpl w:val="AB6CD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5615095">
    <w:abstractNumId w:val="4"/>
  </w:num>
  <w:num w:numId="2" w16cid:durableId="59405329">
    <w:abstractNumId w:val="0"/>
  </w:num>
  <w:num w:numId="3" w16cid:durableId="430469703">
    <w:abstractNumId w:val="3"/>
  </w:num>
  <w:num w:numId="4" w16cid:durableId="1993487748">
    <w:abstractNumId w:val="1"/>
  </w:num>
  <w:num w:numId="5" w16cid:durableId="13856438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933"/>
    <w:rsid w:val="0000157F"/>
    <w:rsid w:val="00003E7A"/>
    <w:rsid w:val="000308AC"/>
    <w:rsid w:val="00031589"/>
    <w:rsid w:val="000355B4"/>
    <w:rsid w:val="00055104"/>
    <w:rsid w:val="000557A9"/>
    <w:rsid w:val="00070016"/>
    <w:rsid w:val="0007357E"/>
    <w:rsid w:val="00077C7F"/>
    <w:rsid w:val="00080351"/>
    <w:rsid w:val="000A1E16"/>
    <w:rsid w:val="000B3CDE"/>
    <w:rsid w:val="000B7FC5"/>
    <w:rsid w:val="000D0053"/>
    <w:rsid w:val="000D294A"/>
    <w:rsid w:val="000E4CED"/>
    <w:rsid w:val="000E5C16"/>
    <w:rsid w:val="00101B54"/>
    <w:rsid w:val="00101CBD"/>
    <w:rsid w:val="00115AC3"/>
    <w:rsid w:val="00125EE2"/>
    <w:rsid w:val="00136BD2"/>
    <w:rsid w:val="00140306"/>
    <w:rsid w:val="00143096"/>
    <w:rsid w:val="0015615D"/>
    <w:rsid w:val="00157DF6"/>
    <w:rsid w:val="00167375"/>
    <w:rsid w:val="00171FBB"/>
    <w:rsid w:val="0017232C"/>
    <w:rsid w:val="001916EC"/>
    <w:rsid w:val="00194647"/>
    <w:rsid w:val="00196435"/>
    <w:rsid w:val="001A62A8"/>
    <w:rsid w:val="00216024"/>
    <w:rsid w:val="0022040B"/>
    <w:rsid w:val="00222D20"/>
    <w:rsid w:val="00246E7B"/>
    <w:rsid w:val="0025195D"/>
    <w:rsid w:val="002606C5"/>
    <w:rsid w:val="00262DF8"/>
    <w:rsid w:val="00290300"/>
    <w:rsid w:val="002922CB"/>
    <w:rsid w:val="002A72CD"/>
    <w:rsid w:val="002B0FCE"/>
    <w:rsid w:val="002B6007"/>
    <w:rsid w:val="002E3F9A"/>
    <w:rsid w:val="002E7B2D"/>
    <w:rsid w:val="002F4F86"/>
    <w:rsid w:val="00305E42"/>
    <w:rsid w:val="00306FB9"/>
    <w:rsid w:val="003204BC"/>
    <w:rsid w:val="00324CC2"/>
    <w:rsid w:val="00340D22"/>
    <w:rsid w:val="00356E43"/>
    <w:rsid w:val="0038366C"/>
    <w:rsid w:val="00390A65"/>
    <w:rsid w:val="00395DB1"/>
    <w:rsid w:val="003B702E"/>
    <w:rsid w:val="003D6CE1"/>
    <w:rsid w:val="00413C1D"/>
    <w:rsid w:val="0043708B"/>
    <w:rsid w:val="00452BA1"/>
    <w:rsid w:val="004542B7"/>
    <w:rsid w:val="00472BE3"/>
    <w:rsid w:val="00480924"/>
    <w:rsid w:val="00490ECE"/>
    <w:rsid w:val="00491354"/>
    <w:rsid w:val="004A3EFB"/>
    <w:rsid w:val="004C3604"/>
    <w:rsid w:val="004D4866"/>
    <w:rsid w:val="004E4FEF"/>
    <w:rsid w:val="004F0B1E"/>
    <w:rsid w:val="004F0E91"/>
    <w:rsid w:val="00500FDC"/>
    <w:rsid w:val="0050414B"/>
    <w:rsid w:val="00505074"/>
    <w:rsid w:val="0050649A"/>
    <w:rsid w:val="00515CBB"/>
    <w:rsid w:val="0052460B"/>
    <w:rsid w:val="0053449E"/>
    <w:rsid w:val="00536062"/>
    <w:rsid w:val="005508B1"/>
    <w:rsid w:val="00574CF5"/>
    <w:rsid w:val="00575D32"/>
    <w:rsid w:val="00582279"/>
    <w:rsid w:val="00584D52"/>
    <w:rsid w:val="005965E9"/>
    <w:rsid w:val="005A242D"/>
    <w:rsid w:val="005A53E0"/>
    <w:rsid w:val="005A6E03"/>
    <w:rsid w:val="005C5FAA"/>
    <w:rsid w:val="005D1E93"/>
    <w:rsid w:val="005E73BA"/>
    <w:rsid w:val="005E7541"/>
    <w:rsid w:val="0064062A"/>
    <w:rsid w:val="00652332"/>
    <w:rsid w:val="006535A3"/>
    <w:rsid w:val="00655786"/>
    <w:rsid w:val="00677258"/>
    <w:rsid w:val="00680A22"/>
    <w:rsid w:val="00684A03"/>
    <w:rsid w:val="006A1F6E"/>
    <w:rsid w:val="006B607A"/>
    <w:rsid w:val="006D11EE"/>
    <w:rsid w:val="006D30CE"/>
    <w:rsid w:val="006F74FE"/>
    <w:rsid w:val="0070090C"/>
    <w:rsid w:val="00710CA3"/>
    <w:rsid w:val="00711243"/>
    <w:rsid w:val="00733173"/>
    <w:rsid w:val="00740ECB"/>
    <w:rsid w:val="0074309F"/>
    <w:rsid w:val="00743A77"/>
    <w:rsid w:val="00745C36"/>
    <w:rsid w:val="0078483D"/>
    <w:rsid w:val="00792660"/>
    <w:rsid w:val="00793320"/>
    <w:rsid w:val="00796B6E"/>
    <w:rsid w:val="007A494A"/>
    <w:rsid w:val="007D77F1"/>
    <w:rsid w:val="007E4042"/>
    <w:rsid w:val="007F25EF"/>
    <w:rsid w:val="007F3DB0"/>
    <w:rsid w:val="00803E7A"/>
    <w:rsid w:val="00810B21"/>
    <w:rsid w:val="008248E0"/>
    <w:rsid w:val="00836B23"/>
    <w:rsid w:val="00846369"/>
    <w:rsid w:val="008505E9"/>
    <w:rsid w:val="008648AB"/>
    <w:rsid w:val="008675FB"/>
    <w:rsid w:val="008C6C8F"/>
    <w:rsid w:val="008D4A82"/>
    <w:rsid w:val="008D6FC5"/>
    <w:rsid w:val="008E4C7F"/>
    <w:rsid w:val="008F0E29"/>
    <w:rsid w:val="009045CD"/>
    <w:rsid w:val="009113EF"/>
    <w:rsid w:val="00921021"/>
    <w:rsid w:val="009537B9"/>
    <w:rsid w:val="0096358E"/>
    <w:rsid w:val="00967AA5"/>
    <w:rsid w:val="00983C57"/>
    <w:rsid w:val="00984171"/>
    <w:rsid w:val="00994715"/>
    <w:rsid w:val="009A3179"/>
    <w:rsid w:val="009C0A1F"/>
    <w:rsid w:val="009C38AD"/>
    <w:rsid w:val="009D0260"/>
    <w:rsid w:val="00A00D65"/>
    <w:rsid w:val="00A0259E"/>
    <w:rsid w:val="00A2387F"/>
    <w:rsid w:val="00A33DE0"/>
    <w:rsid w:val="00A478BE"/>
    <w:rsid w:val="00A87DB3"/>
    <w:rsid w:val="00AA7A57"/>
    <w:rsid w:val="00AC3FDE"/>
    <w:rsid w:val="00AC4A81"/>
    <w:rsid w:val="00AE1552"/>
    <w:rsid w:val="00AF3E0A"/>
    <w:rsid w:val="00AF4E24"/>
    <w:rsid w:val="00AF721A"/>
    <w:rsid w:val="00B03324"/>
    <w:rsid w:val="00B23FE2"/>
    <w:rsid w:val="00B25EC3"/>
    <w:rsid w:val="00B40548"/>
    <w:rsid w:val="00B52FD1"/>
    <w:rsid w:val="00B63632"/>
    <w:rsid w:val="00B66C4D"/>
    <w:rsid w:val="00B72933"/>
    <w:rsid w:val="00B878BD"/>
    <w:rsid w:val="00BA2AF1"/>
    <w:rsid w:val="00BB5614"/>
    <w:rsid w:val="00BD7EAE"/>
    <w:rsid w:val="00BF3A60"/>
    <w:rsid w:val="00BF6FBA"/>
    <w:rsid w:val="00C1272E"/>
    <w:rsid w:val="00C2200F"/>
    <w:rsid w:val="00C309F1"/>
    <w:rsid w:val="00C30F1E"/>
    <w:rsid w:val="00C53754"/>
    <w:rsid w:val="00C619A3"/>
    <w:rsid w:val="00C61D73"/>
    <w:rsid w:val="00C94431"/>
    <w:rsid w:val="00CA5E7E"/>
    <w:rsid w:val="00CB12A0"/>
    <w:rsid w:val="00CC1FAE"/>
    <w:rsid w:val="00CD67B8"/>
    <w:rsid w:val="00CF2442"/>
    <w:rsid w:val="00D03C7F"/>
    <w:rsid w:val="00D5636E"/>
    <w:rsid w:val="00D66050"/>
    <w:rsid w:val="00D67BBB"/>
    <w:rsid w:val="00D83BEB"/>
    <w:rsid w:val="00D83DE1"/>
    <w:rsid w:val="00D87727"/>
    <w:rsid w:val="00D90E23"/>
    <w:rsid w:val="00DA0EA0"/>
    <w:rsid w:val="00DD5E3B"/>
    <w:rsid w:val="00DD690B"/>
    <w:rsid w:val="00DE0D2E"/>
    <w:rsid w:val="00DE6C9F"/>
    <w:rsid w:val="00E00D66"/>
    <w:rsid w:val="00E063B8"/>
    <w:rsid w:val="00E24ABB"/>
    <w:rsid w:val="00E33F6D"/>
    <w:rsid w:val="00E40D11"/>
    <w:rsid w:val="00E502E4"/>
    <w:rsid w:val="00E56BC5"/>
    <w:rsid w:val="00E70237"/>
    <w:rsid w:val="00E97140"/>
    <w:rsid w:val="00EA1586"/>
    <w:rsid w:val="00EC4BE9"/>
    <w:rsid w:val="00EC5B4F"/>
    <w:rsid w:val="00EC798E"/>
    <w:rsid w:val="00EF4BEB"/>
    <w:rsid w:val="00F50D63"/>
    <w:rsid w:val="00F53B67"/>
    <w:rsid w:val="00F545B7"/>
    <w:rsid w:val="00F54F21"/>
    <w:rsid w:val="00F63D7A"/>
    <w:rsid w:val="00F64469"/>
    <w:rsid w:val="00F70F2F"/>
    <w:rsid w:val="00F72929"/>
    <w:rsid w:val="00F83C7F"/>
    <w:rsid w:val="00F93548"/>
    <w:rsid w:val="00F94819"/>
    <w:rsid w:val="00FD445A"/>
    <w:rsid w:val="00FD7E3A"/>
    <w:rsid w:val="00FE72E2"/>
    <w:rsid w:val="00FF3D21"/>
    <w:rsid w:val="00FF7B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F0FE05"/>
  <w15:docId w15:val="{6EF199B4-BB99-4A0B-922B-85B7669C5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iPriority="0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pPr>
      <w:shd w:val="solid" w:color="FFFFFF" w:fill="auto"/>
    </w:pPr>
    <w:rPr>
      <w:sz w:val="24"/>
      <w:szCs w:val="24"/>
      <w:shd w:val="solid" w:color="FFFFFF" w:fill="auto"/>
      <w:lang w:val="ru-RU" w:eastAsia="ru-RU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90" w:after="90"/>
      <w:ind w:left="90" w:right="90"/>
      <w:outlineLvl w:val="0"/>
    </w:pPr>
    <w:rPr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90" w:after="90"/>
      <w:ind w:left="90" w:right="9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90" w:after="90"/>
      <w:ind w:left="90" w:right="9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90" w:after="90"/>
      <w:ind w:left="90" w:right="90"/>
      <w:outlineLvl w:val="3"/>
    </w:pPr>
    <w:rPr>
      <w:b/>
      <w:bCs/>
      <w:sz w:val="20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90" w:after="90"/>
      <w:ind w:left="90" w:right="90"/>
      <w:outlineLvl w:val="4"/>
    </w:pPr>
    <w:rPr>
      <w:b/>
      <w:bCs/>
      <w:i/>
      <w:iCs/>
      <w:sz w:val="1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90" w:after="90"/>
      <w:ind w:left="90" w:right="90"/>
      <w:outlineLvl w:val="5"/>
    </w:pPr>
    <w:rPr>
      <w:b/>
      <w:bCs/>
      <w:sz w:val="1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ritely-toc-lower-roman">
    <w:name w:val="writely-toc-lower-roman"/>
    <w:basedOn w:val="Normal"/>
    <w:rsid w:val="008505E9"/>
  </w:style>
  <w:style w:type="paragraph" w:customStyle="1" w:styleId="Tr">
    <w:name w:val="Tr"/>
    <w:basedOn w:val="Normal"/>
    <w:rsid w:val="008505E9"/>
  </w:style>
  <w:style w:type="paragraph" w:customStyle="1" w:styleId="Img">
    <w:name w:val="Img"/>
    <w:basedOn w:val="Normal"/>
    <w:rsid w:val="008505E9"/>
  </w:style>
  <w:style w:type="paragraph" w:customStyle="1" w:styleId="Div">
    <w:name w:val="Div"/>
    <w:basedOn w:val="Normal"/>
    <w:rsid w:val="008505E9"/>
  </w:style>
  <w:style w:type="paragraph" w:customStyle="1" w:styleId="webkit-indent-blockquote">
    <w:name w:val="webkit-indent-blockquote"/>
    <w:basedOn w:val="Normal"/>
    <w:rsid w:val="008505E9"/>
  </w:style>
  <w:style w:type="paragraph" w:customStyle="1" w:styleId="writely-toc-disc">
    <w:name w:val="writely-toc-disc"/>
    <w:basedOn w:val="Normal"/>
    <w:rsid w:val="008505E9"/>
  </w:style>
  <w:style w:type="paragraph" w:customStyle="1" w:styleId="Ol">
    <w:name w:val="Ol"/>
    <w:basedOn w:val="Normal"/>
    <w:rsid w:val="008505E9"/>
  </w:style>
  <w:style w:type="paragraph" w:customStyle="1" w:styleId="writely-toc-decimal">
    <w:name w:val="writely-toc-decimal"/>
    <w:basedOn w:val="Normal"/>
    <w:rsid w:val="008505E9"/>
  </w:style>
  <w:style w:type="paragraph" w:customStyle="1" w:styleId="Option">
    <w:name w:val="Option"/>
    <w:basedOn w:val="Normal"/>
    <w:rsid w:val="008505E9"/>
  </w:style>
  <w:style w:type="paragraph" w:customStyle="1" w:styleId="Ul">
    <w:name w:val="Ul"/>
    <w:basedOn w:val="Normal"/>
    <w:rsid w:val="008505E9"/>
  </w:style>
  <w:style w:type="paragraph" w:customStyle="1" w:styleId="Select">
    <w:name w:val="Select"/>
    <w:basedOn w:val="Normal"/>
    <w:rsid w:val="008505E9"/>
  </w:style>
  <w:style w:type="paragraph" w:customStyle="1" w:styleId="writely-toc-lower-alpha">
    <w:name w:val="writely-toc-lower-alpha"/>
    <w:basedOn w:val="Normal"/>
    <w:rsid w:val="008505E9"/>
  </w:style>
  <w:style w:type="paragraph" w:customStyle="1" w:styleId="Blockquote">
    <w:name w:val="Blockquote"/>
    <w:basedOn w:val="Normal"/>
    <w:rsid w:val="008505E9"/>
    <w:pPr>
      <w:pBdr>
        <w:top w:val="dashSmallGap" w:sz="6" w:space="7" w:color="DDDDDD"/>
        <w:left w:val="dashSmallGap" w:sz="6" w:space="7" w:color="DDDDDD"/>
        <w:bottom w:val="dashSmallGap" w:sz="6" w:space="7" w:color="DDDDDD"/>
        <w:right w:val="dashSmallGap" w:sz="6" w:space="7" w:color="DDDDDD"/>
      </w:pBdr>
    </w:pPr>
    <w:rPr>
      <w:bdr w:val="dashSmallGap" w:sz="6" w:space="0" w:color="DDDDDD"/>
    </w:rPr>
  </w:style>
  <w:style w:type="paragraph" w:customStyle="1" w:styleId="writely-toc-upper-alpha">
    <w:name w:val="writely-toc-upper-alpha"/>
    <w:basedOn w:val="Normal"/>
    <w:rsid w:val="008505E9"/>
  </w:style>
  <w:style w:type="paragraph" w:customStyle="1" w:styleId="Table">
    <w:name w:val="Table"/>
    <w:basedOn w:val="Normal"/>
    <w:rsid w:val="008505E9"/>
  </w:style>
  <w:style w:type="paragraph" w:customStyle="1" w:styleId="Li">
    <w:name w:val="Li"/>
    <w:basedOn w:val="Normal"/>
    <w:rsid w:val="008505E9"/>
  </w:style>
  <w:style w:type="paragraph" w:customStyle="1" w:styleId="pb">
    <w:name w:val="pb"/>
    <w:basedOn w:val="Normal"/>
    <w:rsid w:val="008505E9"/>
  </w:style>
  <w:style w:type="paragraph" w:customStyle="1" w:styleId="Address">
    <w:name w:val="Address"/>
    <w:basedOn w:val="Normal"/>
    <w:qFormat/>
    <w:rsid w:val="008505E9"/>
  </w:style>
  <w:style w:type="paragraph" w:customStyle="1" w:styleId="Pre">
    <w:name w:val="Pre"/>
    <w:basedOn w:val="Normal"/>
    <w:rsid w:val="008505E9"/>
    <w:rPr>
      <w:rFonts w:ascii="Courier New" w:eastAsia="Courier New" w:hAnsi="Courier New" w:cs="Courier New"/>
    </w:rPr>
  </w:style>
  <w:style w:type="paragraph" w:customStyle="1" w:styleId="Olwritely-toc-subheading">
    <w:name w:val="Ol_writely-toc-subheading"/>
    <w:basedOn w:val="Ol"/>
    <w:rsid w:val="008505E9"/>
  </w:style>
  <w:style w:type="paragraph" w:customStyle="1" w:styleId="writely-toc-upper-roman">
    <w:name w:val="writely-toc-upper-roman"/>
    <w:basedOn w:val="Normal"/>
    <w:rsid w:val="008505E9"/>
  </w:style>
  <w:style w:type="paragraph" w:customStyle="1" w:styleId="writely-toc-none">
    <w:name w:val="writely-toc-none"/>
    <w:basedOn w:val="Normal"/>
    <w:rsid w:val="008505E9"/>
  </w:style>
  <w:style w:type="character" w:styleId="Hyperlink">
    <w:name w:val="Hyperlink"/>
    <w:uiPriority w:val="99"/>
    <w:unhideWhenUsed/>
    <w:rsid w:val="006535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7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67B8"/>
    <w:rPr>
      <w:rFonts w:ascii="Tahoma" w:hAnsi="Tahoma" w:cs="Tahoma"/>
      <w:sz w:val="16"/>
      <w:szCs w:val="16"/>
      <w:shd w:val="solid" w:color="FFFFFF" w:fill="auto"/>
      <w:lang w:val="ru-RU" w:eastAsia="ru-RU"/>
    </w:rPr>
  </w:style>
  <w:style w:type="character" w:customStyle="1" w:styleId="apple-converted-space">
    <w:name w:val="apple-converted-space"/>
    <w:basedOn w:val="DefaultParagraphFont"/>
    <w:rsid w:val="004D4866"/>
  </w:style>
  <w:style w:type="paragraph" w:styleId="Header">
    <w:name w:val="header"/>
    <w:basedOn w:val="Normal"/>
    <w:link w:val="HeaderChar"/>
    <w:uiPriority w:val="99"/>
    <w:unhideWhenUsed/>
    <w:rsid w:val="00D83BE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83BEB"/>
    <w:rPr>
      <w:sz w:val="24"/>
      <w:szCs w:val="24"/>
      <w:shd w:val="solid" w:color="FFFFFF" w:fill="auto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D83BE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83BEB"/>
    <w:rPr>
      <w:sz w:val="24"/>
      <w:szCs w:val="24"/>
      <w:shd w:val="solid" w:color="FFFFFF" w:fill="auto"/>
      <w:lang w:val="ru-RU" w:eastAsia="ru-RU"/>
    </w:rPr>
  </w:style>
  <w:style w:type="paragraph" w:customStyle="1" w:styleId="Normal1">
    <w:name w:val="Normal1"/>
    <w:rsid w:val="006D11EE"/>
    <w:pPr>
      <w:spacing w:line="276" w:lineRule="auto"/>
    </w:pPr>
    <w:rPr>
      <w:rFonts w:ascii="Arial" w:eastAsia="Arial" w:hAnsi="Arial" w:cs="Arial"/>
      <w:color w:val="000000"/>
      <w:sz w:val="22"/>
      <w:szCs w:val="24"/>
      <w:lang w:eastAsia="ja-JP"/>
    </w:rPr>
  </w:style>
  <w:style w:type="character" w:styleId="CommentReference">
    <w:name w:val="annotation reference"/>
    <w:uiPriority w:val="99"/>
    <w:semiHidden/>
    <w:unhideWhenUsed/>
    <w:rsid w:val="006D11E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11EE"/>
    <w:pPr>
      <w:shd w:val="clear" w:color="auto" w:fill="auto"/>
    </w:pPr>
    <w:rPr>
      <w:rFonts w:ascii="Cambria" w:eastAsia="MS Mincho" w:hAnsi="Cambria"/>
      <w:shd w:val="clear" w:color="auto" w:fill="auto"/>
      <w:lang w:val="en-US" w:eastAsia="ja-JP"/>
    </w:rPr>
  </w:style>
  <w:style w:type="character" w:customStyle="1" w:styleId="CommentTextChar">
    <w:name w:val="Comment Text Char"/>
    <w:link w:val="CommentText"/>
    <w:uiPriority w:val="99"/>
    <w:semiHidden/>
    <w:rsid w:val="006D11EE"/>
    <w:rPr>
      <w:rFonts w:ascii="Cambria" w:eastAsia="MS Mincho" w:hAnsi="Cambria"/>
      <w:sz w:val="24"/>
      <w:szCs w:val="24"/>
      <w:lang w:eastAsia="ja-JP"/>
    </w:rPr>
  </w:style>
  <w:style w:type="character" w:styleId="IntenseEmphasis">
    <w:name w:val="Intense Emphasis"/>
    <w:uiPriority w:val="99"/>
    <w:qFormat/>
    <w:rsid w:val="006D11EE"/>
    <w:rPr>
      <w:b/>
      <w:bCs/>
      <w:i/>
      <w:iCs/>
      <w:color w:val="4F81BD"/>
    </w:rPr>
  </w:style>
  <w:style w:type="paragraph" w:styleId="Salutation">
    <w:name w:val="Salutation"/>
    <w:basedOn w:val="Normal"/>
    <w:next w:val="Normal"/>
    <w:link w:val="SalutationChar"/>
    <w:qFormat/>
    <w:rsid w:val="00452BA1"/>
    <w:pPr>
      <w:shd w:val="clear" w:color="auto" w:fill="auto"/>
      <w:spacing w:before="480" w:after="240" w:line="276" w:lineRule="auto"/>
    </w:pPr>
    <w:rPr>
      <w:shd w:val="clear" w:color="auto" w:fill="auto"/>
      <w:lang w:val="en-US" w:eastAsia="en-US"/>
    </w:rPr>
  </w:style>
  <w:style w:type="character" w:customStyle="1" w:styleId="SalutationChar">
    <w:name w:val="Salutation Char"/>
    <w:basedOn w:val="DefaultParagraphFont"/>
    <w:link w:val="Salutation"/>
    <w:rsid w:val="00452BA1"/>
    <w:rPr>
      <w:sz w:val="24"/>
      <w:szCs w:val="24"/>
    </w:rPr>
  </w:style>
  <w:style w:type="paragraph" w:styleId="ListParagraph">
    <w:name w:val="List Paragraph"/>
    <w:basedOn w:val="Normal"/>
    <w:uiPriority w:val="34"/>
    <w:unhideWhenUsed/>
    <w:qFormat/>
    <w:rsid w:val="00452BA1"/>
    <w:pPr>
      <w:shd w:val="clear" w:color="auto" w:fill="auto"/>
      <w:spacing w:after="240" w:line="276" w:lineRule="auto"/>
      <w:ind w:left="720"/>
      <w:contextualSpacing/>
    </w:pPr>
    <w:rPr>
      <w:shd w:val="clear" w:color="auto" w:fil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ttal\Desktop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496b6d7d-089e-4318-89ef-d9fdf760aafd}" enabled="0" method="" siteId="{496b6d7d-089e-4318-89ef-d9fdf760aaf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C:\Users\duttal\Desktop\letterhead.dot</Template>
  <TotalTime>16</TotalTime>
  <Pages>1</Pages>
  <Words>224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Northwestern Letterhead</vt:lpstr>
    </vt:vector>
  </TitlesOfParts>
  <Company>Northwestern University</Company>
  <LinksUpToDate>false</LinksUpToDate>
  <CharactersWithSpaces>1399</CharactersWithSpaces>
  <SharedDoc>false</SharedDoc>
  <HLinks>
    <vt:vector size="6" baseType="variant">
      <vt:variant>
        <vt:i4>5701754</vt:i4>
      </vt:variant>
      <vt:variant>
        <vt:i4>0</vt:i4>
      </vt:variant>
      <vt:variant>
        <vt:i4>0</vt:i4>
      </vt:variant>
      <vt:variant>
        <vt:i4>5</vt:i4>
      </vt:variant>
      <vt:variant>
        <vt:lpwstr>mailto:duttal@Northwestern.edu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Northwestern Letterhead</dc:title>
  <dc:creator>duttal</dc:creator>
  <cp:lastModifiedBy>Moore, Dr. Steven</cp:lastModifiedBy>
  <cp:revision>22</cp:revision>
  <cp:lastPrinted>2012-10-25T00:16:00Z</cp:lastPrinted>
  <dcterms:created xsi:type="dcterms:W3CDTF">2023-06-29T18:33:00Z</dcterms:created>
  <dcterms:modified xsi:type="dcterms:W3CDTF">2023-06-29T18:49:00Z</dcterms:modified>
</cp:coreProperties>
</file>